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4B" w:rsidRDefault="00C31A27" w:rsidP="0060304B">
      <w:pPr>
        <w:pStyle w:val="a7"/>
        <w:shd w:val="clear" w:color="auto" w:fill="auto"/>
        <w:spacing w:after="0"/>
        <w:ind w:firstLine="0"/>
        <w:rPr>
          <w:sz w:val="28"/>
        </w:rPr>
      </w:pPr>
      <w:r w:rsidRPr="0060304B">
        <w:rPr>
          <w:sz w:val="28"/>
        </w:rPr>
        <w:t xml:space="preserve">Министерство образования и науки Калужской области </w:t>
      </w:r>
    </w:p>
    <w:p w:rsidR="00C31A27" w:rsidRPr="0060304B" w:rsidRDefault="00C31A27" w:rsidP="0060304B">
      <w:pPr>
        <w:pStyle w:val="a7"/>
        <w:shd w:val="clear" w:color="auto" w:fill="auto"/>
        <w:spacing w:after="0"/>
        <w:ind w:firstLine="0"/>
        <w:rPr>
          <w:sz w:val="28"/>
        </w:rPr>
      </w:pPr>
      <w:r w:rsidRPr="0060304B">
        <w:rPr>
          <w:sz w:val="28"/>
        </w:rPr>
        <w:t>Государственное автономное</w:t>
      </w:r>
      <w:r w:rsidR="00F612F0">
        <w:rPr>
          <w:sz w:val="28"/>
        </w:rPr>
        <w:t xml:space="preserve"> </w:t>
      </w:r>
      <w:r w:rsidR="00832F3D">
        <w:rPr>
          <w:sz w:val="28"/>
        </w:rPr>
        <w:t xml:space="preserve">профессиональное </w:t>
      </w:r>
      <w:r w:rsidRPr="0060304B">
        <w:rPr>
          <w:sz w:val="28"/>
        </w:rPr>
        <w:t>образовательное учреждение</w:t>
      </w:r>
      <w:r w:rsidR="0037446F">
        <w:rPr>
          <w:sz w:val="28"/>
        </w:rPr>
        <w:t xml:space="preserve"> </w:t>
      </w:r>
      <w:r w:rsidRPr="0060304B">
        <w:rPr>
          <w:sz w:val="28"/>
        </w:rPr>
        <w:t>Калужской области «</w:t>
      </w:r>
      <w:proofErr w:type="spellStart"/>
      <w:r w:rsidRPr="0060304B">
        <w:rPr>
          <w:sz w:val="28"/>
        </w:rPr>
        <w:t>Людиновский</w:t>
      </w:r>
      <w:proofErr w:type="spellEnd"/>
      <w:r w:rsidRPr="0060304B">
        <w:rPr>
          <w:sz w:val="28"/>
        </w:rPr>
        <w:t xml:space="preserve"> индустриальный техникум»</w:t>
      </w:r>
    </w:p>
    <w:p w:rsidR="001111E8" w:rsidRDefault="001111E8" w:rsidP="001111E8">
      <w:pPr>
        <w:pStyle w:val="a7"/>
        <w:shd w:val="clear" w:color="auto" w:fill="auto"/>
        <w:spacing w:after="0"/>
        <w:ind w:firstLine="0"/>
      </w:pPr>
    </w:p>
    <w:p w:rsidR="001111E8" w:rsidRDefault="001111E8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60304B" w:rsidRDefault="0060304B" w:rsidP="001111E8">
      <w:pPr>
        <w:pStyle w:val="a7"/>
        <w:shd w:val="clear" w:color="auto" w:fill="auto"/>
        <w:spacing w:after="0"/>
        <w:ind w:firstLine="0"/>
      </w:pPr>
    </w:p>
    <w:p w:rsidR="00C31A27" w:rsidRDefault="00C31A27">
      <w:pPr>
        <w:pStyle w:val="11"/>
        <w:keepNext/>
        <w:keepLines/>
        <w:shd w:val="clear" w:color="auto" w:fill="auto"/>
        <w:spacing w:before="0" w:after="51" w:line="320" w:lineRule="exact"/>
      </w:pPr>
      <w:bookmarkStart w:id="0" w:name="bookmark0"/>
      <w:r>
        <w:t>РАБОЧАЯ ПРОГРАММА УЧЕБНОЙ ДИСЦИПЛИНЫ</w:t>
      </w:r>
      <w:bookmarkEnd w:id="0"/>
    </w:p>
    <w:p w:rsidR="00D477F6" w:rsidRDefault="00D477F6" w:rsidP="00D477F6">
      <w:pPr>
        <w:pStyle w:val="11"/>
        <w:keepNext/>
        <w:keepLines/>
        <w:shd w:val="clear" w:color="auto" w:fill="auto"/>
        <w:spacing w:before="0" w:after="51" w:line="320" w:lineRule="exact"/>
      </w:pPr>
      <w:r>
        <w:t>ОП.0</w:t>
      </w:r>
      <w:r w:rsidR="001128A3">
        <w:t>6</w:t>
      </w:r>
      <w:r>
        <w:t>. ИНФОРМАЦИОННЫЕ ТЕХНОЛОГИИ В ПРОФЕССИОНАЛЬНОЙ ДЕЯТЕЛЬНОСТИ</w:t>
      </w:r>
    </w:p>
    <w:p w:rsidR="00D477F6" w:rsidRDefault="00D477F6" w:rsidP="00D477F6">
      <w:pPr>
        <w:pStyle w:val="11"/>
        <w:keepNext/>
        <w:keepLines/>
        <w:shd w:val="clear" w:color="auto" w:fill="auto"/>
        <w:spacing w:before="0" w:after="51" w:line="320" w:lineRule="exact"/>
      </w:pPr>
    </w:p>
    <w:p w:rsidR="0037446F" w:rsidRDefault="0037446F" w:rsidP="001111E8">
      <w:pPr>
        <w:pStyle w:val="a7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5B0903">
        <w:rPr>
          <w:sz w:val="28"/>
          <w:szCs w:val="28"/>
        </w:rPr>
        <w:t>ы</w:t>
      </w:r>
      <w:r>
        <w:rPr>
          <w:sz w:val="28"/>
          <w:szCs w:val="28"/>
        </w:rPr>
        <w:t xml:space="preserve"> подготовки специалистов среднего звена</w:t>
      </w:r>
    </w:p>
    <w:p w:rsidR="00BE58E6" w:rsidRDefault="00BE58E6" w:rsidP="001111E8">
      <w:pPr>
        <w:pStyle w:val="a7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</w:p>
    <w:p w:rsidR="00C31A27" w:rsidRPr="0037446F" w:rsidRDefault="006778A1" w:rsidP="001111E8">
      <w:pPr>
        <w:pStyle w:val="a7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1128A3">
        <w:rPr>
          <w:sz w:val="28"/>
          <w:szCs w:val="28"/>
        </w:rPr>
        <w:t>3</w:t>
      </w:r>
      <w:r>
        <w:rPr>
          <w:sz w:val="28"/>
          <w:szCs w:val="28"/>
        </w:rPr>
        <w:t>.02.</w:t>
      </w:r>
      <w:r w:rsidR="001128A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1128A3">
        <w:rPr>
          <w:sz w:val="28"/>
          <w:szCs w:val="28"/>
        </w:rPr>
        <w:t>Электроизоляционная, кабельная и конденсаторная техника</w:t>
      </w: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832F3D" w:rsidRDefault="00832F3D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E40BA4" w:rsidRDefault="00E40BA4">
      <w:pPr>
        <w:pStyle w:val="a7"/>
        <w:shd w:val="clear" w:color="auto" w:fill="auto"/>
        <w:spacing w:after="119" w:line="230" w:lineRule="exact"/>
        <w:ind w:firstLine="0"/>
      </w:pPr>
    </w:p>
    <w:p w:rsidR="00E40BA4" w:rsidRDefault="00E40BA4">
      <w:pPr>
        <w:pStyle w:val="a7"/>
        <w:shd w:val="clear" w:color="auto" w:fill="auto"/>
        <w:spacing w:after="119" w:line="230" w:lineRule="exact"/>
        <w:ind w:firstLine="0"/>
      </w:pPr>
    </w:p>
    <w:p w:rsidR="001111E8" w:rsidRDefault="001111E8">
      <w:pPr>
        <w:pStyle w:val="a7"/>
        <w:shd w:val="clear" w:color="auto" w:fill="auto"/>
        <w:spacing w:after="119" w:line="230" w:lineRule="exact"/>
        <w:ind w:firstLine="0"/>
      </w:pPr>
    </w:p>
    <w:p w:rsidR="00C31A27" w:rsidRDefault="00C31A27">
      <w:pPr>
        <w:pStyle w:val="a7"/>
        <w:shd w:val="clear" w:color="auto" w:fill="auto"/>
        <w:spacing w:after="119" w:line="230" w:lineRule="exact"/>
        <w:ind w:firstLine="0"/>
      </w:pPr>
      <w:r>
        <w:t>201</w:t>
      </w:r>
      <w:r w:rsidR="007E12EC">
        <w:t>9</w:t>
      </w:r>
      <w:r>
        <w:t xml:space="preserve"> г.</w:t>
      </w:r>
    </w:p>
    <w:p w:rsidR="00B34001" w:rsidRPr="00B34001" w:rsidRDefault="00B34001" w:rsidP="00B34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34001">
        <w:rPr>
          <w:rFonts w:ascii="Times New Roman" w:eastAsia="Times New Roman" w:hAnsi="Times New Roman" w:cs="Times New Roman"/>
          <w:color w:val="auto"/>
        </w:rPr>
        <w:lastRenderedPageBreak/>
        <w:t xml:space="preserve">Рабочая программа учебной дисциплины разработана на основе </w:t>
      </w:r>
      <w:proofErr w:type="gramStart"/>
      <w:r w:rsidRPr="00B34001">
        <w:rPr>
          <w:rFonts w:ascii="Times New Roman" w:eastAsia="Times New Roman" w:hAnsi="Times New Roman" w:cs="Times New Roman"/>
          <w:color w:val="auto"/>
        </w:rPr>
        <w:t>Федерального  государственного</w:t>
      </w:r>
      <w:proofErr w:type="gramEnd"/>
      <w:r w:rsidRPr="00B34001">
        <w:rPr>
          <w:rFonts w:ascii="Times New Roman" w:eastAsia="Times New Roman" w:hAnsi="Times New Roman" w:cs="Times New Roman"/>
          <w:color w:val="auto"/>
        </w:rPr>
        <w:t xml:space="preserve"> образовательного по специальности среднего профессионального образования 13.02.08 Электроизоляционная, кабельная и конденсаторная техника, укрупненной группы специальностей 13.00.00 Электро- и теплоэнергетика.</w:t>
      </w:r>
    </w:p>
    <w:p w:rsidR="00C843A8" w:rsidRPr="00C77537" w:rsidRDefault="00C843A8" w:rsidP="008C4862">
      <w:pPr>
        <w:jc w:val="both"/>
        <w:rPr>
          <w:rFonts w:ascii="Times New Roman" w:hAnsi="Times New Roman"/>
        </w:rPr>
      </w:pPr>
    </w:p>
    <w:p w:rsidR="009B3E48" w:rsidRDefault="009B3E48" w:rsidP="00C843A8">
      <w:pPr>
        <w:tabs>
          <w:tab w:val="left" w:pos="2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</w:rPr>
      </w:pPr>
    </w:p>
    <w:p w:rsidR="00C843A8" w:rsidRDefault="00C843A8" w:rsidP="00C843A8">
      <w:pPr>
        <w:tabs>
          <w:tab w:val="left" w:pos="2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C71B0" w:rsidRDefault="00EC71B0" w:rsidP="00EC71B0">
      <w:pPr>
        <w:pStyle w:val="20"/>
        <w:shd w:val="clear" w:color="auto" w:fill="auto"/>
        <w:spacing w:after="0" w:line="326" w:lineRule="exact"/>
      </w:pPr>
    </w:p>
    <w:tbl>
      <w:tblPr>
        <w:tblpPr w:leftFromText="180" w:rightFromText="180" w:vertAnchor="text" w:horzAnchor="margin" w:tblpXSpec="center" w:tblpYSpec="outside"/>
        <w:tblW w:w="10314" w:type="dxa"/>
        <w:tblLook w:val="04A0" w:firstRow="1" w:lastRow="0" w:firstColumn="1" w:lastColumn="0" w:noHBand="0" w:noVBand="1"/>
      </w:tblPr>
      <w:tblGrid>
        <w:gridCol w:w="5388"/>
        <w:gridCol w:w="957"/>
        <w:gridCol w:w="3969"/>
      </w:tblGrid>
      <w:tr w:rsidR="00EC71B0">
        <w:trPr>
          <w:trHeight w:val="1564"/>
        </w:trPr>
        <w:tc>
          <w:tcPr>
            <w:tcW w:w="5388" w:type="dxa"/>
          </w:tcPr>
          <w:p w:rsidR="00EC71B0" w:rsidRDefault="00BE58E6" w:rsidP="001F3DF5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>
              <w:rPr>
                <w:i w:val="0"/>
              </w:rPr>
              <w:t>СОГЛАСОВАНО:</w:t>
            </w:r>
          </w:p>
          <w:p w:rsidR="00BE58E6" w:rsidRDefault="00BE58E6" w:rsidP="00BE58E6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  <w:r>
              <w:rPr>
                <w:i w:val="0"/>
              </w:rPr>
              <w:t xml:space="preserve">Заведующая по учебной работе </w:t>
            </w:r>
          </w:p>
          <w:p w:rsidR="00BE58E6" w:rsidRPr="00BE58E6" w:rsidRDefault="00BE58E6" w:rsidP="001F3DF5">
            <w:pPr>
              <w:pStyle w:val="20"/>
              <w:shd w:val="clear" w:color="auto" w:fill="auto"/>
              <w:spacing w:after="0" w:line="326" w:lineRule="exact"/>
              <w:rPr>
                <w:i w:val="0"/>
                <w:u w:val="single"/>
              </w:rPr>
            </w:pPr>
            <w:r>
              <w:rPr>
                <w:i w:val="0"/>
              </w:rPr>
              <w:t>________________________ О.Е. Селиверстова</w:t>
            </w:r>
          </w:p>
          <w:p w:rsidR="00EC71B0" w:rsidRDefault="00EC71B0" w:rsidP="007E12EC">
            <w:pPr>
              <w:pStyle w:val="20"/>
              <w:shd w:val="clear" w:color="auto" w:fill="auto"/>
              <w:spacing w:after="0" w:line="326" w:lineRule="exact"/>
            </w:pPr>
            <w:r>
              <w:rPr>
                <w:u w:val="single"/>
              </w:rPr>
              <w:t>От «</w:t>
            </w:r>
            <w:r w:rsidR="006778A1">
              <w:rPr>
                <w:u w:val="single"/>
              </w:rPr>
              <w:t>3</w:t>
            </w:r>
            <w:r w:rsidR="007E12EC">
              <w:rPr>
                <w:u w:val="single"/>
              </w:rPr>
              <w:t>0</w:t>
            </w:r>
            <w:r>
              <w:rPr>
                <w:u w:val="single"/>
              </w:rPr>
              <w:t xml:space="preserve">» </w:t>
            </w:r>
            <w:r w:rsidR="007F3023">
              <w:rPr>
                <w:u w:val="single"/>
              </w:rPr>
              <w:t>08</w:t>
            </w:r>
            <w:r>
              <w:rPr>
                <w:u w:val="single"/>
              </w:rPr>
              <w:t xml:space="preserve">     201</w:t>
            </w:r>
            <w:r w:rsidR="007E12EC">
              <w:rPr>
                <w:u w:val="single"/>
              </w:rPr>
              <w:t>9</w:t>
            </w:r>
            <w:r>
              <w:rPr>
                <w:u w:val="single"/>
              </w:rPr>
              <w:t>г.</w:t>
            </w:r>
          </w:p>
        </w:tc>
        <w:tc>
          <w:tcPr>
            <w:tcW w:w="957" w:type="dxa"/>
          </w:tcPr>
          <w:p w:rsidR="00EC71B0" w:rsidRDefault="00EC71B0" w:rsidP="001F3DF5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3969" w:type="dxa"/>
          </w:tcPr>
          <w:p w:rsidR="00EC71B0" w:rsidRPr="00BE58E6" w:rsidRDefault="00EC71B0" w:rsidP="001F3DF5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 w:rsidRPr="00BE58E6">
              <w:rPr>
                <w:i w:val="0"/>
                <w:caps/>
              </w:rPr>
              <w:t>Утверждаю</w:t>
            </w:r>
            <w:r w:rsidR="00BE58E6">
              <w:rPr>
                <w:i w:val="0"/>
                <w:caps/>
              </w:rPr>
              <w:t>:</w:t>
            </w:r>
          </w:p>
          <w:p w:rsidR="00EC71B0" w:rsidRDefault="00EC71B0" w:rsidP="00EB3F26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  <w:r w:rsidRPr="00BE58E6">
              <w:rPr>
                <w:i w:val="0"/>
              </w:rPr>
              <w:t xml:space="preserve">Зам. </w:t>
            </w:r>
            <w:r w:rsidR="007F3023">
              <w:rPr>
                <w:i w:val="0"/>
              </w:rPr>
              <w:t>д</w:t>
            </w:r>
            <w:r w:rsidRPr="00BE58E6">
              <w:rPr>
                <w:i w:val="0"/>
              </w:rPr>
              <w:t>иректора по УПР</w:t>
            </w:r>
          </w:p>
          <w:p w:rsidR="00BE58E6" w:rsidRDefault="00BE58E6" w:rsidP="001F3DF5">
            <w:pPr>
              <w:pStyle w:val="20"/>
              <w:shd w:val="clear" w:color="auto" w:fill="auto"/>
              <w:spacing w:after="0" w:line="326" w:lineRule="exact"/>
            </w:pPr>
            <w:r>
              <w:rPr>
                <w:i w:val="0"/>
              </w:rPr>
              <w:t>_________________ Т.П.</w:t>
            </w:r>
            <w:r w:rsidR="00EB3F26">
              <w:rPr>
                <w:i w:val="0"/>
              </w:rPr>
              <w:t xml:space="preserve"> </w:t>
            </w:r>
            <w:r>
              <w:rPr>
                <w:i w:val="0"/>
              </w:rPr>
              <w:t>Киселева</w:t>
            </w:r>
          </w:p>
        </w:tc>
      </w:tr>
      <w:tr w:rsidR="00EC71B0">
        <w:tc>
          <w:tcPr>
            <w:tcW w:w="5388" w:type="dxa"/>
          </w:tcPr>
          <w:p w:rsidR="00EC71B0" w:rsidRDefault="00EB3F26" w:rsidP="001F3DF5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>
              <w:rPr>
                <w:i w:val="0"/>
              </w:rPr>
              <w:t>Рекомендовано цикловой комиссией профессиональных дисциплин сферы обслуживания</w:t>
            </w:r>
          </w:p>
          <w:p w:rsidR="00EB3F26" w:rsidRPr="00BE58E6" w:rsidRDefault="00EB3F26" w:rsidP="007E12EC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>
              <w:rPr>
                <w:i w:val="0"/>
              </w:rPr>
              <w:t>Протокол №1 от 3</w:t>
            </w:r>
            <w:r w:rsidR="007E12EC">
              <w:rPr>
                <w:i w:val="0"/>
              </w:rPr>
              <w:t>0</w:t>
            </w:r>
            <w:r>
              <w:rPr>
                <w:i w:val="0"/>
              </w:rPr>
              <w:t xml:space="preserve"> августа 201</w:t>
            </w:r>
            <w:r w:rsidR="007E12EC">
              <w:rPr>
                <w:i w:val="0"/>
              </w:rPr>
              <w:t>9</w:t>
            </w:r>
            <w:r>
              <w:rPr>
                <w:i w:val="0"/>
              </w:rPr>
              <w:t xml:space="preserve"> г.</w:t>
            </w:r>
          </w:p>
        </w:tc>
        <w:tc>
          <w:tcPr>
            <w:tcW w:w="957" w:type="dxa"/>
          </w:tcPr>
          <w:p w:rsidR="00EC71B0" w:rsidRDefault="00EC71B0" w:rsidP="001F3DF5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3969" w:type="dxa"/>
          </w:tcPr>
          <w:p w:rsidR="00EC71B0" w:rsidRDefault="00EC71B0" w:rsidP="001F3DF5">
            <w:pPr>
              <w:pStyle w:val="20"/>
              <w:shd w:val="clear" w:color="auto" w:fill="auto"/>
              <w:spacing w:after="0" w:line="326" w:lineRule="exact"/>
            </w:pPr>
          </w:p>
        </w:tc>
      </w:tr>
      <w:tr w:rsidR="00EC71B0">
        <w:tc>
          <w:tcPr>
            <w:tcW w:w="5388" w:type="dxa"/>
          </w:tcPr>
          <w:p w:rsidR="00EB3F26" w:rsidRDefault="00EB3F26" w:rsidP="00EB3F26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</w:p>
          <w:p w:rsidR="00EC71B0" w:rsidRPr="00EB3F26" w:rsidRDefault="00EB3F26" w:rsidP="00EB3F26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  <w:r>
              <w:rPr>
                <w:i w:val="0"/>
              </w:rPr>
              <w:t xml:space="preserve">Председатель ЦК _________ </w:t>
            </w:r>
            <w:r w:rsidR="00827DEE" w:rsidRPr="00EB3F26">
              <w:rPr>
                <w:i w:val="0"/>
              </w:rPr>
              <w:t>Л.В. Хмельницкая</w:t>
            </w:r>
          </w:p>
        </w:tc>
        <w:tc>
          <w:tcPr>
            <w:tcW w:w="957" w:type="dxa"/>
          </w:tcPr>
          <w:p w:rsidR="00EC71B0" w:rsidRDefault="00EC71B0" w:rsidP="001F3DF5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3969" w:type="dxa"/>
          </w:tcPr>
          <w:p w:rsidR="00EC71B0" w:rsidRDefault="00EC71B0" w:rsidP="009B3E48">
            <w:pPr>
              <w:pStyle w:val="20"/>
              <w:shd w:val="clear" w:color="auto" w:fill="auto"/>
              <w:spacing w:after="0" w:line="326" w:lineRule="exact"/>
            </w:pPr>
          </w:p>
        </w:tc>
      </w:tr>
    </w:tbl>
    <w:p w:rsidR="00F612F0" w:rsidRDefault="00EC71B0" w:rsidP="007F3023">
      <w:pPr>
        <w:pStyle w:val="a7"/>
        <w:shd w:val="clear" w:color="auto" w:fill="auto"/>
        <w:spacing w:after="534" w:line="220" w:lineRule="exact"/>
        <w:ind w:firstLine="0"/>
        <w:jc w:val="left"/>
      </w:pPr>
      <w:proofErr w:type="gramStart"/>
      <w:r w:rsidRPr="00EB3F26">
        <w:rPr>
          <w:sz w:val="24"/>
        </w:rPr>
        <w:t>Разработчики</w:t>
      </w:r>
      <w:r>
        <w:t>:</w:t>
      </w:r>
      <w:r w:rsidR="007F3023">
        <w:t xml:space="preserve">  </w:t>
      </w:r>
      <w:r w:rsidR="00F612F0">
        <w:t>Огнева</w:t>
      </w:r>
      <w:proofErr w:type="gramEnd"/>
      <w:r w:rsidR="00F612F0">
        <w:t xml:space="preserve"> А.В., преподаватель</w:t>
      </w:r>
    </w:p>
    <w:p w:rsidR="00EC71B0" w:rsidRDefault="00EC71B0">
      <w:pPr>
        <w:pStyle w:val="a7"/>
        <w:shd w:val="clear" w:color="auto" w:fill="auto"/>
        <w:spacing w:after="119" w:line="230" w:lineRule="exact"/>
        <w:ind w:firstLine="0"/>
      </w:pPr>
      <w:r>
        <w:br w:type="page"/>
      </w:r>
    </w:p>
    <w:p w:rsidR="00C31A27" w:rsidRDefault="00C31A27" w:rsidP="001111E8">
      <w:pPr>
        <w:pStyle w:val="22"/>
        <w:keepNext/>
        <w:keepLines/>
        <w:shd w:val="clear" w:color="auto" w:fill="auto"/>
        <w:spacing w:after="1173" w:line="270" w:lineRule="exact"/>
        <w:jc w:val="center"/>
      </w:pPr>
      <w:bookmarkStart w:id="1" w:name="bookmark2"/>
      <w:r>
        <w:lastRenderedPageBreak/>
        <w:t>СОДЕРЖАНИЕ</w:t>
      </w:r>
      <w:bookmarkEnd w:id="1"/>
    </w:p>
    <w:p w:rsidR="00C31A27" w:rsidRDefault="00C31A27">
      <w:pPr>
        <w:pStyle w:val="3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641" w:line="230" w:lineRule="exact"/>
        <w:ind w:left="360"/>
      </w:pPr>
      <w:r>
        <w:t>ПАСПОРТ РАБОЧЕЙ ПРОГРАММЫ УЧЕБНОЙ ДИСЦИПЛИНЫ</w:t>
      </w:r>
      <w:r w:rsidR="003760FE">
        <w:tab/>
      </w:r>
      <w:r w:rsidR="003760FE">
        <w:tab/>
      </w:r>
      <w:r w:rsidR="00D6050D">
        <w:tab/>
      </w:r>
      <w:r w:rsidR="008C4862">
        <w:t>2</w:t>
      </w:r>
    </w:p>
    <w:p w:rsidR="00C31A27" w:rsidRDefault="00C31A27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312" w:line="230" w:lineRule="exact"/>
        <w:ind w:left="360"/>
      </w:pPr>
      <w:r>
        <w:t>СТРУКТУРА И СОДЕРЖАНИЕ УЧЕБНОЙ ДИСЦИПЛИНЫ</w:t>
      </w:r>
      <w:r w:rsidR="00D6050D">
        <w:tab/>
      </w:r>
      <w:r w:rsidR="00D6050D">
        <w:tab/>
      </w:r>
      <w:r w:rsidR="00D6050D">
        <w:tab/>
      </w:r>
      <w:r w:rsidR="007B0843">
        <w:t>5</w:t>
      </w:r>
    </w:p>
    <w:p w:rsidR="00C31A27" w:rsidRDefault="00C31A27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96" w:line="422" w:lineRule="exact"/>
        <w:ind w:left="360" w:right="260"/>
      </w:pPr>
      <w:r>
        <w:t>УСЛОВИЯ РЕАЛИ</w:t>
      </w:r>
      <w:r w:rsidR="007B0843">
        <w:t>ЗАЦИИ РАБОЧЕЙ ПРОГРАММЫ УЧЕБНО</w:t>
      </w:r>
      <w:r w:rsidR="007B0843">
        <w:tab/>
      </w:r>
      <w:r w:rsidR="007B0843">
        <w:tab/>
      </w:r>
      <w:r>
        <w:t>ДИСЦИПЛИНЫ</w:t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  <w:t>8</w:t>
      </w:r>
    </w:p>
    <w:p w:rsidR="00C31A27" w:rsidRDefault="00C31A27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0" w:line="427" w:lineRule="exact"/>
        <w:ind w:left="360" w:right="260"/>
      </w:pPr>
      <w:r>
        <w:t>КОНТРОЛЬ И ОЦЕНКА РЕЗУЛЬТАТОВ ОСВОЕНИЯ УЧЕБНОЙ ДИСЦИПЛИНЫ</w:t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7B0843">
        <w:tab/>
      </w:r>
      <w:r w:rsidR="004D0706">
        <w:t>9</w:t>
      </w:r>
    </w:p>
    <w:p w:rsidR="001111E8" w:rsidRDefault="001111E8" w:rsidP="001111E8">
      <w:pPr>
        <w:pStyle w:val="30"/>
        <w:shd w:val="clear" w:color="auto" w:fill="auto"/>
        <w:tabs>
          <w:tab w:val="left" w:pos="361"/>
        </w:tabs>
        <w:spacing w:before="0" w:after="0" w:line="427" w:lineRule="exact"/>
        <w:ind w:right="260" w:firstLine="0"/>
      </w:pPr>
    </w:p>
    <w:p w:rsidR="001111E8" w:rsidRDefault="001111E8">
      <w:pPr>
        <w:rPr>
          <w:rFonts w:ascii="Times New Roman" w:hAnsi="Times New Roman" w:cs="Times New Roman"/>
          <w:b/>
          <w:bCs/>
          <w:color w:val="auto"/>
          <w:spacing w:val="10"/>
          <w:sz w:val="23"/>
          <w:szCs w:val="23"/>
        </w:rPr>
      </w:pPr>
      <w:r>
        <w:br w:type="page"/>
      </w:r>
    </w:p>
    <w:p w:rsidR="001111E8" w:rsidRDefault="001111E8" w:rsidP="001111E8">
      <w:pPr>
        <w:pStyle w:val="30"/>
        <w:shd w:val="clear" w:color="auto" w:fill="auto"/>
        <w:tabs>
          <w:tab w:val="left" w:pos="361"/>
        </w:tabs>
        <w:spacing w:before="0" w:after="0" w:line="427" w:lineRule="exact"/>
        <w:ind w:right="260" w:firstLine="0"/>
        <w:sectPr w:rsidR="001111E8" w:rsidSect="00D6050D">
          <w:footerReference w:type="even" r:id="rId7"/>
          <w:footerReference w:type="default" r:id="rId8"/>
          <w:type w:val="continuous"/>
          <w:pgSz w:w="11905" w:h="16837"/>
          <w:pgMar w:top="851" w:right="496" w:bottom="937" w:left="1418" w:header="0" w:footer="3" w:gutter="0"/>
          <w:pgNumType w:start="0"/>
          <w:cols w:space="720"/>
          <w:noEndnote/>
          <w:titlePg/>
          <w:docGrid w:linePitch="360"/>
        </w:sectPr>
      </w:pPr>
    </w:p>
    <w:p w:rsidR="00C31A27" w:rsidRPr="001111E8" w:rsidRDefault="00C31A27">
      <w:pPr>
        <w:pStyle w:val="22"/>
        <w:keepNext/>
        <w:keepLines/>
        <w:shd w:val="clear" w:color="auto" w:fill="auto"/>
        <w:spacing w:after="56" w:line="270" w:lineRule="exact"/>
        <w:ind w:left="20"/>
        <w:jc w:val="both"/>
        <w:rPr>
          <w:sz w:val="24"/>
          <w:szCs w:val="24"/>
        </w:rPr>
      </w:pPr>
      <w:bookmarkStart w:id="2" w:name="bookmark3"/>
      <w:r w:rsidRPr="001111E8">
        <w:rPr>
          <w:sz w:val="24"/>
          <w:szCs w:val="24"/>
        </w:rPr>
        <w:lastRenderedPageBreak/>
        <w:t>1. ПАСПОРТ ПРОГРАММЫ УЧЕБНОЙ ДИСЦИПЛИНЫ</w:t>
      </w:r>
      <w:bookmarkEnd w:id="2"/>
    </w:p>
    <w:p w:rsidR="00C31A27" w:rsidRDefault="000C6A2F" w:rsidP="001111E8">
      <w:pPr>
        <w:pStyle w:val="22"/>
        <w:keepNext/>
        <w:keepLines/>
        <w:shd w:val="clear" w:color="auto" w:fill="auto"/>
        <w:spacing w:after="99"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ОП</w:t>
      </w:r>
      <w:r w:rsidR="005B0903">
        <w:rPr>
          <w:sz w:val="24"/>
          <w:szCs w:val="24"/>
        </w:rPr>
        <w:t>.0</w:t>
      </w:r>
      <w:r w:rsidR="00B34001">
        <w:rPr>
          <w:sz w:val="24"/>
          <w:szCs w:val="24"/>
        </w:rPr>
        <w:t>6</w:t>
      </w:r>
      <w:r w:rsidR="005B0903">
        <w:rPr>
          <w:sz w:val="24"/>
          <w:szCs w:val="24"/>
        </w:rPr>
        <w:t xml:space="preserve"> И</w:t>
      </w:r>
      <w:r w:rsidR="001111E8" w:rsidRPr="001111E8">
        <w:rPr>
          <w:sz w:val="24"/>
          <w:szCs w:val="24"/>
        </w:rPr>
        <w:t>нформационные технологии в профессиональной деятельности</w:t>
      </w:r>
    </w:p>
    <w:p w:rsidR="00D654C1" w:rsidRPr="001111E8" w:rsidRDefault="00D654C1" w:rsidP="00124B69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1A27" w:rsidRPr="001111E8" w:rsidRDefault="00C31A27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481"/>
        </w:tabs>
        <w:spacing w:before="0"/>
        <w:ind w:left="20"/>
        <w:rPr>
          <w:sz w:val="24"/>
          <w:szCs w:val="24"/>
        </w:rPr>
      </w:pPr>
      <w:bookmarkStart w:id="3" w:name="bookmark5"/>
      <w:r w:rsidRPr="001111E8">
        <w:rPr>
          <w:sz w:val="24"/>
          <w:szCs w:val="24"/>
        </w:rPr>
        <w:t>Область применения программы</w:t>
      </w:r>
      <w:bookmarkEnd w:id="3"/>
    </w:p>
    <w:p w:rsidR="00F867F1" w:rsidRPr="00C77537" w:rsidRDefault="00C31A27" w:rsidP="00F867F1">
      <w:pPr>
        <w:pStyle w:val="a7"/>
        <w:shd w:val="clear" w:color="auto" w:fill="auto"/>
        <w:spacing w:after="49" w:line="298" w:lineRule="exact"/>
        <w:ind w:left="20" w:right="72" w:firstLine="660"/>
        <w:jc w:val="both"/>
      </w:pPr>
      <w:r w:rsidRPr="001111E8">
        <w:rPr>
          <w:sz w:val="24"/>
          <w:szCs w:val="24"/>
        </w:rPr>
        <w:t xml:space="preserve">Рабочая программа учебной дисциплины является частью </w:t>
      </w:r>
      <w:r w:rsidR="005B0903">
        <w:rPr>
          <w:sz w:val="24"/>
          <w:szCs w:val="24"/>
        </w:rPr>
        <w:t>программы подготовки специалистов среднего звена</w:t>
      </w:r>
      <w:r w:rsidRPr="001111E8">
        <w:rPr>
          <w:sz w:val="24"/>
          <w:szCs w:val="24"/>
        </w:rPr>
        <w:t xml:space="preserve"> в соответствии с ФГОС по </w:t>
      </w:r>
      <w:r w:rsidR="00F867F1" w:rsidRPr="00F867F1">
        <w:rPr>
          <w:sz w:val="24"/>
          <w:szCs w:val="24"/>
        </w:rPr>
        <w:t>специальности 13.02.08 Электроизоляционная, кабельная и конденсаторная техника укрупненной группы спе</w:t>
      </w:r>
      <w:r w:rsidR="00B34001">
        <w:rPr>
          <w:sz w:val="24"/>
          <w:szCs w:val="24"/>
        </w:rPr>
        <w:t>циальностей 13.00.00 Электро-и т</w:t>
      </w:r>
      <w:r w:rsidR="00F867F1" w:rsidRPr="00F867F1">
        <w:rPr>
          <w:sz w:val="24"/>
          <w:szCs w:val="24"/>
        </w:rPr>
        <w:t>еплоэнергетика</w:t>
      </w:r>
    </w:p>
    <w:p w:rsidR="00C31A27" w:rsidRPr="001111E8" w:rsidRDefault="00C31A27" w:rsidP="003171F8">
      <w:pPr>
        <w:pStyle w:val="a7"/>
        <w:shd w:val="clear" w:color="auto" w:fill="auto"/>
        <w:spacing w:after="49" w:line="298" w:lineRule="exact"/>
        <w:ind w:left="20" w:right="72" w:firstLine="660"/>
        <w:jc w:val="both"/>
        <w:rPr>
          <w:sz w:val="24"/>
          <w:szCs w:val="24"/>
        </w:rPr>
      </w:pPr>
      <w:r w:rsidRPr="001111E8">
        <w:rPr>
          <w:sz w:val="24"/>
          <w:szCs w:val="24"/>
        </w:rPr>
        <w:t xml:space="preserve">Рабочая программа учебной дисциплины </w:t>
      </w:r>
      <w:r w:rsidR="00EB3F26">
        <w:rPr>
          <w:sz w:val="24"/>
          <w:szCs w:val="24"/>
        </w:rPr>
        <w:t>ОП.0</w:t>
      </w:r>
      <w:r w:rsidR="00F867F1">
        <w:rPr>
          <w:sz w:val="24"/>
          <w:szCs w:val="24"/>
        </w:rPr>
        <w:t>6</w:t>
      </w:r>
      <w:r w:rsidR="00EB3F26">
        <w:rPr>
          <w:sz w:val="24"/>
          <w:szCs w:val="24"/>
        </w:rPr>
        <w:t xml:space="preserve"> </w:t>
      </w:r>
      <w:r w:rsidRPr="001111E8">
        <w:rPr>
          <w:sz w:val="24"/>
          <w:szCs w:val="24"/>
        </w:rPr>
        <w:t>Информационные технологии в профессиональной деятельности может быть использована в</w:t>
      </w:r>
      <w:r w:rsidR="00EB3F26">
        <w:rPr>
          <w:sz w:val="24"/>
          <w:szCs w:val="24"/>
        </w:rPr>
        <w:t xml:space="preserve"> дополнительном образовании </w:t>
      </w:r>
      <w:proofErr w:type="gramStart"/>
      <w:r w:rsidR="00EB3F26">
        <w:rPr>
          <w:sz w:val="24"/>
          <w:szCs w:val="24"/>
        </w:rPr>
        <w:t xml:space="preserve">и </w:t>
      </w:r>
      <w:r w:rsidR="00B34001">
        <w:rPr>
          <w:sz w:val="24"/>
          <w:szCs w:val="24"/>
        </w:rPr>
        <w:t xml:space="preserve"> профессиональной</w:t>
      </w:r>
      <w:proofErr w:type="gramEnd"/>
      <w:r w:rsidR="00B34001">
        <w:rPr>
          <w:sz w:val="24"/>
          <w:szCs w:val="24"/>
        </w:rPr>
        <w:t xml:space="preserve"> подготовке по специальностям и профессиям технического профиля</w:t>
      </w:r>
      <w:bookmarkStart w:id="4" w:name="_GoBack"/>
      <w:bookmarkEnd w:id="4"/>
      <w:r w:rsidRPr="00527EC8">
        <w:rPr>
          <w:rStyle w:val="a4"/>
          <w:b w:val="0"/>
          <w:bCs/>
          <w:sz w:val="24"/>
          <w:szCs w:val="24"/>
        </w:rPr>
        <w:t>.</w:t>
      </w:r>
    </w:p>
    <w:p w:rsidR="00C31A27" w:rsidRPr="001111E8" w:rsidRDefault="00C31A27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72"/>
        <w:ind w:left="20" w:right="20"/>
        <w:rPr>
          <w:sz w:val="24"/>
          <w:szCs w:val="24"/>
        </w:rPr>
      </w:pPr>
      <w:bookmarkStart w:id="5" w:name="bookmark6"/>
      <w:r w:rsidRPr="001111E8">
        <w:rPr>
          <w:sz w:val="24"/>
          <w:szCs w:val="24"/>
        </w:rPr>
        <w:t xml:space="preserve">Место дисциплины в структуре </w:t>
      </w:r>
      <w:r w:rsidR="005B0903">
        <w:rPr>
          <w:sz w:val="24"/>
          <w:szCs w:val="24"/>
        </w:rPr>
        <w:t>программы подготовки специалистов среднего звена</w:t>
      </w:r>
      <w:r w:rsidRPr="001111E8">
        <w:rPr>
          <w:sz w:val="24"/>
          <w:szCs w:val="24"/>
        </w:rPr>
        <w:t>:</w:t>
      </w:r>
      <w:bookmarkEnd w:id="5"/>
    </w:p>
    <w:p w:rsidR="00C31A27" w:rsidRPr="001111E8" w:rsidRDefault="00C31A27">
      <w:pPr>
        <w:pStyle w:val="a7"/>
        <w:shd w:val="clear" w:color="auto" w:fill="auto"/>
        <w:spacing w:after="49" w:line="298" w:lineRule="exact"/>
        <w:ind w:left="20" w:right="20" w:firstLine="0"/>
        <w:jc w:val="both"/>
        <w:rPr>
          <w:sz w:val="24"/>
          <w:szCs w:val="24"/>
        </w:rPr>
      </w:pPr>
      <w:r w:rsidRPr="001111E8">
        <w:rPr>
          <w:sz w:val="24"/>
          <w:szCs w:val="24"/>
        </w:rPr>
        <w:t xml:space="preserve">Учебная дисциплина </w:t>
      </w:r>
      <w:r w:rsidR="00A74369">
        <w:rPr>
          <w:sz w:val="24"/>
          <w:szCs w:val="24"/>
        </w:rPr>
        <w:t>ОП.0</w:t>
      </w:r>
      <w:r w:rsidR="00F867F1">
        <w:rPr>
          <w:sz w:val="24"/>
          <w:szCs w:val="24"/>
        </w:rPr>
        <w:t>6</w:t>
      </w:r>
      <w:r w:rsidRPr="001111E8">
        <w:rPr>
          <w:sz w:val="24"/>
          <w:szCs w:val="24"/>
        </w:rPr>
        <w:t xml:space="preserve"> Информационные технологии в профессиональной деятельности </w:t>
      </w:r>
      <w:r w:rsidR="00A74369">
        <w:rPr>
          <w:sz w:val="24"/>
          <w:szCs w:val="24"/>
        </w:rPr>
        <w:t xml:space="preserve">является общепрофессиональной </w:t>
      </w:r>
      <w:r w:rsidR="007F3023">
        <w:rPr>
          <w:sz w:val="24"/>
          <w:szCs w:val="24"/>
        </w:rPr>
        <w:t>дисциплиной и входит в профессиональный учебный цикл</w:t>
      </w:r>
      <w:r w:rsidR="00A74369">
        <w:rPr>
          <w:sz w:val="24"/>
          <w:szCs w:val="24"/>
        </w:rPr>
        <w:t xml:space="preserve"> программы подготовки специалистов среднего звена</w:t>
      </w:r>
    </w:p>
    <w:p w:rsidR="00C31A27" w:rsidRPr="001111E8" w:rsidRDefault="00C31A27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/>
        <w:ind w:left="20" w:right="20"/>
        <w:rPr>
          <w:sz w:val="24"/>
          <w:szCs w:val="24"/>
        </w:rPr>
      </w:pPr>
      <w:bookmarkStart w:id="6" w:name="bookmark7"/>
      <w:r w:rsidRPr="001111E8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6"/>
    </w:p>
    <w:p w:rsidR="00D654C1" w:rsidRDefault="00C31A27" w:rsidP="001111E8">
      <w:pPr>
        <w:pStyle w:val="a7"/>
        <w:shd w:val="clear" w:color="auto" w:fill="auto"/>
        <w:spacing w:after="0" w:line="547" w:lineRule="exact"/>
        <w:ind w:left="300" w:right="72" w:firstLine="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 xml:space="preserve">В результате освоения дисциплины обучающийся должен </w:t>
      </w:r>
    </w:p>
    <w:p w:rsidR="00C31A27" w:rsidRDefault="00C31A27" w:rsidP="00E76C5A">
      <w:pPr>
        <w:pStyle w:val="a7"/>
        <w:shd w:val="clear" w:color="auto" w:fill="auto"/>
        <w:spacing w:after="0" w:line="240" w:lineRule="auto"/>
        <w:ind w:left="301" w:right="74" w:firstLine="0"/>
        <w:jc w:val="left"/>
        <w:rPr>
          <w:rStyle w:val="13pt"/>
          <w:iCs/>
          <w:sz w:val="24"/>
          <w:szCs w:val="24"/>
        </w:rPr>
      </w:pPr>
      <w:r w:rsidRPr="001111E8">
        <w:rPr>
          <w:rStyle w:val="13pt"/>
          <w:iCs/>
          <w:sz w:val="24"/>
          <w:szCs w:val="24"/>
        </w:rPr>
        <w:t>уметь: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98" w:lineRule="exact"/>
        <w:ind w:left="1020" w:right="72"/>
        <w:jc w:val="both"/>
        <w:rPr>
          <w:sz w:val="24"/>
          <w:szCs w:val="24"/>
        </w:rPr>
      </w:pPr>
      <w:r w:rsidRPr="00320955">
        <w:rPr>
          <w:sz w:val="24"/>
          <w:szCs w:val="24"/>
        </w:rPr>
        <w:t xml:space="preserve">выполнять расчеты с использованием прикладных компьютерных программ; использовать информационно-телекоммуникационную сеть "Интернет" и ее возможности для организации оперативного обмена информацией; 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98" w:lineRule="exact"/>
        <w:ind w:left="1020" w:right="72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98" w:lineRule="exact"/>
        <w:ind w:left="1020" w:right="72"/>
        <w:jc w:val="both"/>
        <w:rPr>
          <w:sz w:val="24"/>
          <w:szCs w:val="24"/>
        </w:rPr>
      </w:pPr>
      <w:r w:rsidRPr="00320955">
        <w:rPr>
          <w:sz w:val="24"/>
          <w:szCs w:val="24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98" w:lineRule="exact"/>
        <w:ind w:left="1020" w:right="72"/>
        <w:jc w:val="both"/>
        <w:rPr>
          <w:sz w:val="24"/>
          <w:szCs w:val="24"/>
        </w:rPr>
      </w:pPr>
      <w:r w:rsidRPr="00320955">
        <w:rPr>
          <w:sz w:val="24"/>
          <w:szCs w:val="24"/>
        </w:rPr>
        <w:t xml:space="preserve">получать информацию в локальных и глобальных компьютерных сетях; 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98" w:lineRule="exact"/>
        <w:ind w:left="1020" w:right="72"/>
        <w:jc w:val="both"/>
        <w:rPr>
          <w:sz w:val="24"/>
          <w:szCs w:val="24"/>
        </w:rPr>
      </w:pPr>
      <w:r w:rsidRPr="00320955">
        <w:rPr>
          <w:sz w:val="24"/>
          <w:szCs w:val="24"/>
        </w:rPr>
        <w:t xml:space="preserve">применять графические редакторы для создания и редактирования изображений; </w:t>
      </w:r>
    </w:p>
    <w:p w:rsidR="003620C0" w:rsidRP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298" w:lineRule="exact"/>
        <w:ind w:left="1020" w:right="72"/>
        <w:jc w:val="both"/>
      </w:pPr>
      <w:r w:rsidRPr="00320955">
        <w:rPr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3620C0" w:rsidRPr="001111E8" w:rsidRDefault="003620C0" w:rsidP="00E76C5A">
      <w:pPr>
        <w:pStyle w:val="a7"/>
        <w:shd w:val="clear" w:color="auto" w:fill="auto"/>
        <w:spacing w:after="0" w:line="240" w:lineRule="auto"/>
        <w:ind w:left="301" w:right="74" w:firstLine="0"/>
        <w:jc w:val="left"/>
        <w:rPr>
          <w:sz w:val="24"/>
          <w:szCs w:val="24"/>
        </w:rPr>
      </w:pPr>
    </w:p>
    <w:p w:rsidR="00D654C1" w:rsidRDefault="00C31A27" w:rsidP="000B7A7E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1111E8">
        <w:rPr>
          <w:sz w:val="24"/>
          <w:szCs w:val="24"/>
        </w:rPr>
        <w:t xml:space="preserve">В результате освоения дисциплины обучающийся должен </w:t>
      </w:r>
    </w:p>
    <w:p w:rsidR="00C31A27" w:rsidRDefault="00C31A27" w:rsidP="00D654C1">
      <w:pPr>
        <w:pStyle w:val="a7"/>
        <w:shd w:val="clear" w:color="auto" w:fill="auto"/>
        <w:tabs>
          <w:tab w:val="left" w:pos="1063"/>
        </w:tabs>
        <w:spacing w:after="0" w:line="298" w:lineRule="exact"/>
        <w:ind w:left="680" w:right="72" w:firstLine="0"/>
        <w:jc w:val="both"/>
        <w:rPr>
          <w:rStyle w:val="13pt"/>
          <w:iCs/>
          <w:sz w:val="24"/>
          <w:szCs w:val="24"/>
        </w:rPr>
      </w:pPr>
      <w:r w:rsidRPr="001111E8">
        <w:rPr>
          <w:rStyle w:val="13pt"/>
          <w:iCs/>
          <w:sz w:val="24"/>
          <w:szCs w:val="24"/>
        </w:rPr>
        <w:t>знать: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-5103"/>
        </w:tabs>
        <w:spacing w:after="0" w:line="298" w:lineRule="exact"/>
        <w:ind w:left="993" w:right="72" w:hanging="284"/>
        <w:jc w:val="left"/>
        <w:rPr>
          <w:sz w:val="24"/>
          <w:szCs w:val="24"/>
        </w:rPr>
      </w:pPr>
      <w:r w:rsidRPr="00320955">
        <w:rPr>
          <w:sz w:val="24"/>
          <w:szCs w:val="24"/>
        </w:rPr>
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-5103"/>
        </w:tabs>
        <w:spacing w:after="0" w:line="298" w:lineRule="exact"/>
        <w:ind w:left="993" w:right="72" w:hanging="284"/>
        <w:jc w:val="left"/>
        <w:rPr>
          <w:sz w:val="24"/>
          <w:szCs w:val="24"/>
        </w:rPr>
      </w:pPr>
      <w:r w:rsidRPr="00320955">
        <w:rPr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-5103"/>
        </w:tabs>
        <w:spacing w:after="0" w:line="298" w:lineRule="exact"/>
        <w:ind w:left="993" w:right="72" w:hanging="284"/>
        <w:jc w:val="left"/>
        <w:rPr>
          <w:sz w:val="24"/>
          <w:szCs w:val="24"/>
        </w:rPr>
      </w:pPr>
      <w:r w:rsidRPr="00320955">
        <w:rPr>
          <w:sz w:val="24"/>
          <w:szCs w:val="24"/>
        </w:rPr>
        <w:t xml:space="preserve">общий состав и структуру персональных электронно-вычислительных машин и вычислительных систем; основные методы и приемы обеспечения информационной безопасности; </w:t>
      </w:r>
    </w:p>
    <w:p w:rsid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-5103"/>
        </w:tabs>
        <w:spacing w:after="0" w:line="298" w:lineRule="exact"/>
        <w:ind w:left="993" w:right="72" w:hanging="284"/>
        <w:jc w:val="left"/>
        <w:rPr>
          <w:sz w:val="24"/>
          <w:szCs w:val="24"/>
        </w:rPr>
      </w:pPr>
      <w:r w:rsidRPr="00320955">
        <w:rPr>
          <w:sz w:val="24"/>
          <w:szCs w:val="24"/>
        </w:rPr>
        <w:t xml:space="preserve">основные положения и принципы автоматизированной обработки и передачи информации; </w:t>
      </w:r>
    </w:p>
    <w:p w:rsidR="003620C0" w:rsidRPr="003620C0" w:rsidRDefault="003620C0" w:rsidP="003620C0">
      <w:pPr>
        <w:pStyle w:val="a7"/>
        <w:numPr>
          <w:ilvl w:val="0"/>
          <w:numId w:val="3"/>
        </w:numPr>
        <w:shd w:val="clear" w:color="auto" w:fill="auto"/>
        <w:tabs>
          <w:tab w:val="left" w:pos="-5103"/>
        </w:tabs>
        <w:spacing w:after="0" w:line="298" w:lineRule="exact"/>
        <w:ind w:left="993" w:right="72" w:hanging="284"/>
        <w:jc w:val="left"/>
      </w:pPr>
      <w:r w:rsidRPr="00320955">
        <w:rPr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3620C0" w:rsidRPr="001111E8" w:rsidRDefault="003620C0" w:rsidP="00D654C1">
      <w:pPr>
        <w:pStyle w:val="a7"/>
        <w:shd w:val="clear" w:color="auto" w:fill="auto"/>
        <w:tabs>
          <w:tab w:val="left" w:pos="1063"/>
        </w:tabs>
        <w:spacing w:after="0" w:line="298" w:lineRule="exact"/>
        <w:ind w:left="680" w:right="72" w:firstLine="0"/>
        <w:jc w:val="both"/>
        <w:rPr>
          <w:sz w:val="24"/>
          <w:szCs w:val="24"/>
        </w:rPr>
      </w:pPr>
    </w:p>
    <w:p w:rsidR="00C31A27" w:rsidRPr="001111E8" w:rsidRDefault="00C31A27" w:rsidP="0035652B">
      <w:pPr>
        <w:pStyle w:val="a7"/>
        <w:shd w:val="clear" w:color="auto" w:fill="auto"/>
        <w:spacing w:after="0" w:line="298" w:lineRule="exact"/>
        <w:ind w:left="23" w:right="74" w:firstLine="618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В результате изучения учебной дисциплины «Информационные технологии в профессиональной деятельности» формируются следующие компетенции:</w:t>
      </w:r>
    </w:p>
    <w:p w:rsidR="00C31A27" w:rsidRPr="001111E8" w:rsidRDefault="00C31A27">
      <w:pPr>
        <w:pStyle w:val="30"/>
        <w:shd w:val="clear" w:color="auto" w:fill="auto"/>
        <w:spacing w:before="0" w:after="0" w:line="230" w:lineRule="exact"/>
        <w:ind w:left="20" w:firstLine="0"/>
        <w:rPr>
          <w:sz w:val="24"/>
          <w:szCs w:val="24"/>
        </w:rPr>
      </w:pPr>
      <w:r w:rsidRPr="001111E8">
        <w:rPr>
          <w:sz w:val="24"/>
          <w:szCs w:val="24"/>
        </w:rPr>
        <w:t>- общие компетенции: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652B" w:rsidRPr="00320955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ОК 9. Быть готовым к смене технологий в профессиональной деятельности.</w:t>
      </w:r>
    </w:p>
    <w:p w:rsidR="0035652B" w:rsidRPr="0035652B" w:rsidRDefault="0035652B" w:rsidP="0035652B">
      <w:pPr>
        <w:pStyle w:val="a7"/>
        <w:shd w:val="clear" w:color="auto" w:fill="auto"/>
        <w:tabs>
          <w:tab w:val="left" w:pos="1063"/>
        </w:tabs>
        <w:spacing w:after="0" w:line="298" w:lineRule="exact"/>
        <w:ind w:left="300" w:right="72" w:firstLine="0"/>
        <w:jc w:val="both"/>
        <w:rPr>
          <w:b/>
        </w:rPr>
      </w:pPr>
    </w:p>
    <w:p w:rsidR="00C31A27" w:rsidRPr="001111E8" w:rsidRDefault="00C31A27" w:rsidP="00661E13">
      <w:pPr>
        <w:pStyle w:val="a7"/>
        <w:shd w:val="clear" w:color="auto" w:fill="auto"/>
        <w:spacing w:after="0" w:line="302" w:lineRule="exact"/>
        <w:ind w:left="20" w:right="72" w:firstLine="0"/>
        <w:jc w:val="left"/>
        <w:rPr>
          <w:sz w:val="24"/>
          <w:szCs w:val="24"/>
        </w:rPr>
      </w:pPr>
      <w:r w:rsidRPr="001111E8">
        <w:rPr>
          <w:rStyle w:val="23"/>
          <w:bCs/>
          <w:sz w:val="24"/>
          <w:szCs w:val="24"/>
        </w:rPr>
        <w:t>-профессиональные компетенции,</w:t>
      </w:r>
      <w:r w:rsidRPr="001111E8">
        <w:rPr>
          <w:sz w:val="24"/>
          <w:szCs w:val="24"/>
        </w:rPr>
        <w:t xml:space="preserve"> соответствующие основным видам профессиональной деятельности:</w:t>
      </w:r>
    </w:p>
    <w:p w:rsidR="00FE2010" w:rsidRPr="00FE2010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i/>
          <w:sz w:val="24"/>
          <w:szCs w:val="24"/>
        </w:rPr>
      </w:pPr>
      <w:r w:rsidRPr="00FE2010">
        <w:rPr>
          <w:i/>
          <w:sz w:val="24"/>
          <w:szCs w:val="24"/>
        </w:rPr>
        <w:t>Ведение технологических процессов производства электроизоляционной, кабельной и конденсаторной техники.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1.1. Организовывать технологический процесс изготовления кабельных и конденсаторных изделий.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1.2. Осуществлять контроль качества на стадиях изготовления и эксплуатации изделий.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1.3. Участвовать в создании технологической оснастки для изготовления кабельных и конденсаторных изделий.</w:t>
      </w:r>
    </w:p>
    <w:p w:rsidR="00FE2010" w:rsidRPr="00FE2010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i/>
          <w:sz w:val="24"/>
          <w:szCs w:val="24"/>
        </w:rPr>
      </w:pPr>
      <w:r w:rsidRPr="00FE2010">
        <w:rPr>
          <w:i/>
          <w:sz w:val="24"/>
          <w:szCs w:val="24"/>
        </w:rPr>
        <w:t>Обслуживание эксплуатируемого оборудования.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2.1. Производить периодические осмотры электрооборудования.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2.2. Обеспечивать бесперебойную работу основного и вспомогательного оборудования.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2.3. Производить планово-предупредительный ремонт и наладку оборудования.</w:t>
      </w:r>
    </w:p>
    <w:p w:rsidR="00FE2010" w:rsidRPr="00FE2010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i/>
          <w:sz w:val="24"/>
          <w:szCs w:val="24"/>
        </w:rPr>
      </w:pPr>
      <w:r w:rsidRPr="00FE2010">
        <w:rPr>
          <w:i/>
          <w:sz w:val="24"/>
          <w:szCs w:val="24"/>
        </w:rPr>
        <w:t>Участие в испытаниях кабельной и конденсаторной техники.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3.1. Выбирать аппаратуру и оборудование для проведения испытаний.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3.2. Проводить испытания кабельной и конденсаторной техники.</w:t>
      </w:r>
    </w:p>
    <w:p w:rsidR="00FE2010" w:rsidRPr="00320955" w:rsidRDefault="00FE2010" w:rsidP="00FE2010">
      <w:pPr>
        <w:pStyle w:val="a7"/>
        <w:shd w:val="clear" w:color="auto" w:fill="auto"/>
        <w:spacing w:after="0" w:line="298" w:lineRule="exact"/>
        <w:ind w:left="20" w:right="72" w:firstLine="620"/>
        <w:jc w:val="both"/>
        <w:rPr>
          <w:sz w:val="24"/>
          <w:szCs w:val="24"/>
        </w:rPr>
      </w:pPr>
      <w:r w:rsidRPr="00320955">
        <w:rPr>
          <w:sz w:val="24"/>
          <w:szCs w:val="24"/>
        </w:rPr>
        <w:t>ПК 3.3. Оформлять техническую документацию в ходе контроля и испытаний.</w:t>
      </w:r>
    </w:p>
    <w:p w:rsidR="00AC33A4" w:rsidRPr="001111E8" w:rsidRDefault="00AC33A4">
      <w:pPr>
        <w:pStyle w:val="a7"/>
        <w:shd w:val="clear" w:color="auto" w:fill="auto"/>
        <w:spacing w:after="0" w:line="298" w:lineRule="exact"/>
        <w:ind w:left="20" w:right="20" w:firstLine="620"/>
        <w:jc w:val="both"/>
        <w:rPr>
          <w:sz w:val="24"/>
          <w:szCs w:val="24"/>
        </w:rPr>
      </w:pPr>
    </w:p>
    <w:p w:rsidR="00C31A27" w:rsidRPr="001111E8" w:rsidRDefault="00C31A27">
      <w:pPr>
        <w:pStyle w:val="30"/>
        <w:shd w:val="clear" w:color="auto" w:fill="auto"/>
        <w:spacing w:before="0" w:after="0" w:line="230" w:lineRule="exact"/>
        <w:ind w:left="20" w:firstLine="0"/>
        <w:rPr>
          <w:sz w:val="24"/>
          <w:szCs w:val="24"/>
        </w:rPr>
      </w:pPr>
      <w:r w:rsidRPr="001111E8">
        <w:rPr>
          <w:sz w:val="24"/>
          <w:szCs w:val="24"/>
        </w:rPr>
        <w:t>1.4. Рекомендуемое количество часов на освоение программы дисциплины:</w:t>
      </w:r>
    </w:p>
    <w:p w:rsidR="00C31A27" w:rsidRPr="001111E8" w:rsidRDefault="00C31A27" w:rsidP="00447D25">
      <w:pPr>
        <w:pStyle w:val="a7"/>
        <w:numPr>
          <w:ilvl w:val="0"/>
          <w:numId w:val="4"/>
        </w:numPr>
        <w:shd w:val="clear" w:color="auto" w:fill="auto"/>
        <w:tabs>
          <w:tab w:val="left" w:pos="620"/>
        </w:tabs>
        <w:spacing w:after="0" w:line="240" w:lineRule="auto"/>
        <w:ind w:left="380" w:firstLine="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 xml:space="preserve">максимальной учебной нагрузки обучающегося </w:t>
      </w:r>
      <w:r w:rsidR="008B740F">
        <w:rPr>
          <w:sz w:val="24"/>
          <w:szCs w:val="24"/>
        </w:rPr>
        <w:t>90</w:t>
      </w:r>
      <w:r w:rsidRPr="001111E8">
        <w:rPr>
          <w:sz w:val="24"/>
          <w:szCs w:val="24"/>
        </w:rPr>
        <w:t xml:space="preserve"> часа, в том числе:</w:t>
      </w:r>
    </w:p>
    <w:p w:rsidR="00C31A27" w:rsidRPr="001111E8" w:rsidRDefault="00C31A27" w:rsidP="00447D25">
      <w:pPr>
        <w:pStyle w:val="a7"/>
        <w:numPr>
          <w:ilvl w:val="0"/>
          <w:numId w:val="4"/>
        </w:numPr>
        <w:shd w:val="clear" w:color="auto" w:fill="auto"/>
        <w:tabs>
          <w:tab w:val="left" w:pos="543"/>
        </w:tabs>
        <w:spacing w:after="0" w:line="240" w:lineRule="auto"/>
        <w:ind w:left="380" w:firstLine="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обязательной аудиторной учебной нагрузки обучающегося 6</w:t>
      </w:r>
      <w:r w:rsidR="008B740F">
        <w:rPr>
          <w:sz w:val="24"/>
          <w:szCs w:val="24"/>
        </w:rPr>
        <w:t>0</w:t>
      </w:r>
      <w:r w:rsidRPr="001111E8">
        <w:rPr>
          <w:sz w:val="24"/>
          <w:szCs w:val="24"/>
        </w:rPr>
        <w:t xml:space="preserve"> часов;</w:t>
      </w:r>
    </w:p>
    <w:p w:rsidR="00C31A27" w:rsidRPr="001111E8" w:rsidRDefault="00C31A27" w:rsidP="00447D25">
      <w:pPr>
        <w:pStyle w:val="a7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40" w:lineRule="auto"/>
        <w:ind w:left="380" w:firstLine="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самостоятельной работы обучающегося 3</w:t>
      </w:r>
      <w:r w:rsidR="008B740F">
        <w:rPr>
          <w:sz w:val="24"/>
          <w:szCs w:val="24"/>
        </w:rPr>
        <w:t>0</w:t>
      </w:r>
      <w:r w:rsidRPr="001111E8">
        <w:rPr>
          <w:sz w:val="24"/>
          <w:szCs w:val="24"/>
        </w:rPr>
        <w:t xml:space="preserve"> часа.</w:t>
      </w:r>
    </w:p>
    <w:p w:rsidR="008F2E5F" w:rsidRDefault="008F2E5F">
      <w:pPr>
        <w:rPr>
          <w:rFonts w:ascii="Times New Roman" w:hAnsi="Times New Roman" w:cs="Times New Roman"/>
          <w:b/>
          <w:bCs/>
          <w:color w:val="auto"/>
          <w:spacing w:val="20"/>
        </w:rPr>
      </w:pPr>
      <w:bookmarkStart w:id="7" w:name="bookmark8"/>
      <w:r>
        <w:br w:type="page"/>
      </w:r>
    </w:p>
    <w:p w:rsidR="00C31A27" w:rsidRPr="001111E8" w:rsidRDefault="00C31A27" w:rsidP="00124B69">
      <w:pPr>
        <w:pStyle w:val="32"/>
        <w:keepNext/>
        <w:keepLines/>
        <w:shd w:val="clear" w:color="auto" w:fill="auto"/>
        <w:spacing w:after="61" w:line="270" w:lineRule="exact"/>
        <w:ind w:left="1620"/>
        <w:rPr>
          <w:sz w:val="24"/>
          <w:szCs w:val="24"/>
        </w:rPr>
      </w:pPr>
      <w:r w:rsidRPr="001111E8">
        <w:rPr>
          <w:sz w:val="24"/>
          <w:szCs w:val="24"/>
        </w:rPr>
        <w:lastRenderedPageBreak/>
        <w:t>2. СТРУКТУРА И СОДЕРЖАНИЕ УЧЕБНОЙ</w:t>
      </w:r>
      <w:bookmarkEnd w:id="7"/>
      <w:r w:rsidR="00124B69">
        <w:rPr>
          <w:sz w:val="24"/>
          <w:szCs w:val="24"/>
        </w:rPr>
        <w:t xml:space="preserve"> </w:t>
      </w:r>
      <w:bookmarkStart w:id="8" w:name="bookmark9"/>
      <w:r w:rsidRPr="001111E8">
        <w:rPr>
          <w:sz w:val="24"/>
          <w:szCs w:val="24"/>
        </w:rPr>
        <w:t>ДИСЦИПЛИНЫ</w:t>
      </w:r>
      <w:bookmarkEnd w:id="8"/>
    </w:p>
    <w:p w:rsidR="00C31A27" w:rsidRDefault="00C31A27">
      <w:pPr>
        <w:pStyle w:val="30"/>
        <w:shd w:val="clear" w:color="auto" w:fill="auto"/>
        <w:spacing w:before="0" w:after="614" w:line="230" w:lineRule="exact"/>
        <w:ind w:left="240" w:firstLine="0"/>
        <w:rPr>
          <w:sz w:val="24"/>
          <w:szCs w:val="24"/>
        </w:rPr>
      </w:pPr>
      <w:r w:rsidRPr="001111E8">
        <w:rPr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835"/>
      </w:tblGrid>
      <w:tr w:rsidR="003C55D4" w:rsidRPr="001111E8" w:rsidTr="003C55D4">
        <w:trPr>
          <w:trHeight w:val="56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D4" w:rsidRPr="001111E8" w:rsidRDefault="003C55D4" w:rsidP="003C55D4">
            <w:pPr>
              <w:pStyle w:val="30"/>
              <w:shd w:val="clear" w:color="auto" w:fill="auto"/>
              <w:spacing w:before="0" w:after="0" w:line="240" w:lineRule="auto"/>
              <w:ind w:left="147" w:firstLine="0"/>
              <w:jc w:val="center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Объем часов</w:t>
            </w:r>
          </w:p>
        </w:tc>
      </w:tr>
      <w:tr w:rsidR="003C55D4" w:rsidRPr="001111E8" w:rsidTr="003C55D4">
        <w:trPr>
          <w:trHeight w:val="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30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C55D4" w:rsidRPr="001111E8" w:rsidTr="003C55D4">
        <w:trPr>
          <w:trHeight w:val="5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30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3C55D4" w:rsidRPr="001111E8" w:rsidTr="003C55D4">
        <w:trPr>
          <w:trHeight w:val="54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55D4" w:rsidRPr="001111E8" w:rsidTr="003C55D4">
        <w:trPr>
          <w:trHeight w:val="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Pr="001111E8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11E8">
              <w:rPr>
                <w:sz w:val="24"/>
                <w:szCs w:val="24"/>
              </w:rPr>
              <w:t>0</w:t>
            </w:r>
          </w:p>
        </w:tc>
      </w:tr>
      <w:tr w:rsidR="003C55D4" w:rsidRPr="001111E8" w:rsidTr="003C55D4">
        <w:trPr>
          <w:trHeight w:val="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55D4" w:rsidRPr="001111E8" w:rsidTr="003C55D4">
        <w:trPr>
          <w:trHeight w:val="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30"/>
              <w:shd w:val="clear" w:color="auto" w:fill="auto"/>
              <w:spacing w:before="0" w:after="0" w:line="240" w:lineRule="auto"/>
              <w:ind w:left="160" w:firstLine="0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3C55D4" w:rsidRPr="001111E8" w:rsidTr="003C55D4">
        <w:trPr>
          <w:trHeight w:val="5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55D4" w:rsidRPr="001111E8" w:rsidTr="003C55D4">
        <w:trPr>
          <w:trHeight w:val="62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Подготовка презентаций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C55D4" w:rsidRPr="001111E8" w:rsidTr="003C55D4">
        <w:trPr>
          <w:trHeight w:val="6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Поиск информации на сайтах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3C55D4" w:rsidRPr="001111E8" w:rsidTr="003C55D4">
        <w:trPr>
          <w:trHeight w:val="6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a7"/>
              <w:shd w:val="clear" w:color="auto" w:fill="auto"/>
              <w:spacing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Создание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1111E8" w:rsidRDefault="003C55D4" w:rsidP="003C55D4">
            <w:pPr>
              <w:pStyle w:val="52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C55D4" w:rsidRPr="00606ECF" w:rsidTr="003C55D4">
        <w:trPr>
          <w:trHeight w:val="6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5D4" w:rsidRPr="00606ECF" w:rsidRDefault="003C55D4" w:rsidP="003C55D4">
            <w:pPr>
              <w:pStyle w:val="52"/>
              <w:shd w:val="clear" w:color="auto" w:fill="auto"/>
              <w:spacing w:line="240" w:lineRule="auto"/>
              <w:ind w:left="5"/>
              <w:rPr>
                <w:sz w:val="24"/>
                <w:szCs w:val="24"/>
              </w:rPr>
            </w:pPr>
            <w:r w:rsidRPr="00606ECF">
              <w:rPr>
                <w:sz w:val="24"/>
              </w:rPr>
              <w:t>Итоговая аттестация в форме дифференцированного зачёта</w:t>
            </w:r>
          </w:p>
        </w:tc>
      </w:tr>
    </w:tbl>
    <w:p w:rsidR="003C55D4" w:rsidRDefault="003C55D4" w:rsidP="003C55D4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C55D4" w:rsidRDefault="003C55D4" w:rsidP="003C55D4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C55D4" w:rsidRPr="001111E8" w:rsidRDefault="003C55D4" w:rsidP="003C55D4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339A8" w:rsidRDefault="001339A8">
      <w:pPr>
        <w:rPr>
          <w:rFonts w:ascii="Times New Roman" w:hAnsi="Times New Roman" w:cs="Times New Roman"/>
          <w:color w:val="auto"/>
        </w:rPr>
      </w:pPr>
    </w:p>
    <w:p w:rsidR="001339A8" w:rsidRPr="000B38F2" w:rsidRDefault="001339A8" w:rsidP="00D14874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page"/>
      </w:r>
      <w:r w:rsidRPr="000B38F2">
        <w:rPr>
          <w:rFonts w:ascii="Times New Roman" w:hAnsi="Times New Roman"/>
        </w:rPr>
        <w:lastRenderedPageBreak/>
        <w:t>ТЕМАТИЧЕСКИЙ ПЛАН</w:t>
      </w:r>
    </w:p>
    <w:p w:rsidR="001339A8" w:rsidRDefault="001339A8" w:rsidP="001339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подготовки специалистов среднего звена</w:t>
      </w:r>
    </w:p>
    <w:p w:rsidR="001339A8" w:rsidRDefault="001339A8" w:rsidP="001339A8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1"/>
        <w:gridCol w:w="709"/>
        <w:gridCol w:w="1278"/>
        <w:gridCol w:w="1276"/>
      </w:tblGrid>
      <w:tr w:rsidR="00D14874" w:rsidTr="00530EBB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pStyle w:val="9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pStyle w:val="90"/>
              <w:shd w:val="clear" w:color="auto" w:fill="auto"/>
              <w:spacing w:line="240" w:lineRule="auto"/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</w:rPr>
              <w:t>Максимальная учебная нагрузка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pStyle w:val="9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pStyle w:val="90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pStyle w:val="9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</w:rPr>
              <w:t>Количество аудиторных часов</w:t>
            </w:r>
          </w:p>
        </w:tc>
      </w:tr>
      <w:tr w:rsidR="00D14874" w:rsidTr="00530EBB">
        <w:trPr>
          <w:trHeight w:val="7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rPr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jc w:val="center"/>
              <w:rPr>
                <w:iCs/>
                <w:sz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74" w:rsidRDefault="00D14874" w:rsidP="00530EBB">
            <w:pPr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rPr>
                <w:i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530EBB">
            <w:pPr>
              <w:pStyle w:val="9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t>В т.ч. аудиторных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74" w:rsidRDefault="00D14874" w:rsidP="00A74369">
            <w:pPr>
              <w:pStyle w:val="9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t xml:space="preserve">В т.ч. </w:t>
            </w:r>
            <w:r w:rsidR="00A74369">
              <w:t>практических</w:t>
            </w:r>
          </w:p>
        </w:tc>
      </w:tr>
      <w:tr w:rsidR="00B7406A" w:rsidRPr="00C67611" w:rsidTr="00530EB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0B38F2" w:rsidRDefault="00B7406A" w:rsidP="00832F3D">
            <w:pPr>
              <w:pStyle w:val="40"/>
              <w:shd w:val="clear" w:color="auto" w:fill="auto"/>
              <w:spacing w:before="240" w:line="240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A" w:rsidRPr="00C67611" w:rsidRDefault="00B7406A" w:rsidP="00832F3D">
            <w:pPr>
              <w:pStyle w:val="90"/>
              <w:shd w:val="clear" w:color="auto" w:fill="auto"/>
              <w:spacing w:before="240" w:line="240" w:lineRule="auto"/>
              <w:jc w:val="center"/>
              <w:rPr>
                <w:bCs/>
                <w:noProof w:val="0"/>
                <w:sz w:val="21"/>
                <w:szCs w:val="16"/>
              </w:rPr>
            </w:pPr>
            <w:r>
              <w:rPr>
                <w:bCs/>
                <w:noProof w:val="0"/>
                <w:sz w:val="21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A" w:rsidRPr="00C67611" w:rsidRDefault="00B7406A" w:rsidP="00832F3D">
            <w:pPr>
              <w:pStyle w:val="90"/>
              <w:shd w:val="clear" w:color="auto" w:fill="auto"/>
              <w:spacing w:before="240" w:line="240" w:lineRule="auto"/>
              <w:jc w:val="center"/>
              <w:rPr>
                <w:bCs/>
                <w:noProof w:val="0"/>
                <w:sz w:val="21"/>
                <w:szCs w:val="16"/>
              </w:rPr>
            </w:pPr>
            <w:r w:rsidRPr="00C67611">
              <w:rPr>
                <w:bCs/>
                <w:noProof w:val="0"/>
                <w:sz w:val="21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6A" w:rsidRPr="00C67611" w:rsidRDefault="00B7406A" w:rsidP="00832F3D">
            <w:pPr>
              <w:pStyle w:val="90"/>
              <w:shd w:val="clear" w:color="auto" w:fill="auto"/>
              <w:spacing w:before="240" w:line="240" w:lineRule="auto"/>
              <w:jc w:val="center"/>
              <w:rPr>
                <w:bCs/>
                <w:noProof w:val="0"/>
                <w:sz w:val="21"/>
                <w:szCs w:val="16"/>
              </w:rPr>
            </w:pPr>
          </w:p>
        </w:tc>
      </w:tr>
      <w:tr w:rsidR="00B7406A" w:rsidRPr="00C67611" w:rsidTr="00530EB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Default="00B7406A" w:rsidP="008C4862">
            <w:pPr>
              <w:pStyle w:val="a7"/>
              <w:spacing w:before="240" w:after="0" w:line="240" w:lineRule="auto"/>
              <w:ind w:firstLine="0"/>
              <w:jc w:val="left"/>
              <w:rPr>
                <w:sz w:val="21"/>
              </w:rPr>
            </w:pPr>
            <w:r>
              <w:rPr>
                <w:rStyle w:val="112"/>
                <w:sz w:val="21"/>
              </w:rPr>
              <w:t>Тема 1.</w:t>
            </w:r>
            <w:r>
              <w:rPr>
                <w:sz w:val="21"/>
              </w:rPr>
              <w:t xml:space="preserve"> Основные информационные процессы и их реализация с помощью ЭВМ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</w:p>
        </w:tc>
      </w:tr>
      <w:tr w:rsidR="00B7406A" w:rsidRPr="00C67611" w:rsidTr="00530EB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Default="00B7406A" w:rsidP="008C4862">
            <w:pPr>
              <w:pStyle w:val="a7"/>
              <w:spacing w:before="240" w:after="0" w:line="240" w:lineRule="auto"/>
              <w:ind w:firstLine="0"/>
              <w:jc w:val="left"/>
              <w:rPr>
                <w:sz w:val="21"/>
              </w:rPr>
            </w:pPr>
            <w:r>
              <w:rPr>
                <w:rStyle w:val="112"/>
                <w:sz w:val="21"/>
              </w:rPr>
              <w:t>Тема 2.</w:t>
            </w:r>
            <w:r>
              <w:rPr>
                <w:sz w:val="21"/>
              </w:rPr>
              <w:t xml:space="preserve"> </w:t>
            </w:r>
            <w:r w:rsidRPr="00FE2010">
              <w:rPr>
                <w:sz w:val="21"/>
              </w:rPr>
              <w:t>Системное программное обеспечение. Операционная система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  <w:r w:rsidR="00743A03">
              <w:rPr>
                <w:b w:val="0"/>
                <w:sz w:val="21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</w:t>
            </w:r>
            <w:r w:rsidR="00743A03">
              <w:rPr>
                <w:b w:val="0"/>
                <w:sz w:val="21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14</w:t>
            </w:r>
          </w:p>
        </w:tc>
      </w:tr>
      <w:tr w:rsidR="00B7406A" w:rsidRPr="00C67611" w:rsidTr="00530EBB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383938" w:rsidRDefault="00B7406A" w:rsidP="008C4862">
            <w:pPr>
              <w:pStyle w:val="40"/>
              <w:shd w:val="clear" w:color="auto" w:fill="auto"/>
              <w:spacing w:before="240" w:line="240" w:lineRule="auto"/>
              <w:rPr>
                <w:sz w:val="21"/>
                <w:lang w:val="ru-RU"/>
              </w:rPr>
            </w:pPr>
            <w:r w:rsidRPr="000B38F2">
              <w:rPr>
                <w:b/>
                <w:sz w:val="21"/>
                <w:lang w:val="ru-RU"/>
              </w:rPr>
              <w:t>Тема 3</w:t>
            </w:r>
            <w:r w:rsidRPr="000B38F2">
              <w:rPr>
                <w:sz w:val="21"/>
                <w:lang w:val="ru-RU"/>
              </w:rPr>
              <w:t>. Методы и средства защиты компьютерных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 w:rsidRPr="00C67611">
              <w:rPr>
                <w:b w:val="0"/>
                <w:sz w:val="21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911424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911424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</w:t>
            </w:r>
          </w:p>
        </w:tc>
      </w:tr>
      <w:tr w:rsidR="00B7406A" w:rsidRPr="00C67611" w:rsidTr="00530EB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7F5F23" w:rsidRDefault="00B7406A" w:rsidP="008C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 </w:t>
            </w:r>
            <w:r w:rsidRPr="00FE2010">
              <w:rPr>
                <w:rFonts w:ascii="Times New Roman" w:hAnsi="Times New Roman" w:cs="Times New Roman"/>
                <w:color w:val="auto"/>
                <w:sz w:val="21"/>
                <w:szCs w:val="23"/>
              </w:rPr>
              <w:t>Компьютерные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F2424C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F2424C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</w:p>
        </w:tc>
      </w:tr>
      <w:tr w:rsidR="00B7406A" w:rsidRPr="00C67611" w:rsidTr="00530EB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AA0137" w:rsidRDefault="00B7406A" w:rsidP="008C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8C486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FE2010">
              <w:rPr>
                <w:rFonts w:ascii="Times New Roman" w:hAnsi="Times New Roman" w:cs="Times New Roman"/>
                <w:color w:val="auto"/>
                <w:sz w:val="21"/>
                <w:szCs w:val="23"/>
              </w:rPr>
              <w:t xml:space="preserve">Прикладное ПО. Пакет прикладных программ MS </w:t>
            </w:r>
            <w:proofErr w:type="spellStart"/>
            <w:r w:rsidRPr="00FE2010">
              <w:rPr>
                <w:rFonts w:ascii="Times New Roman" w:hAnsi="Times New Roman" w:cs="Times New Roman"/>
                <w:color w:val="auto"/>
                <w:sz w:val="21"/>
                <w:szCs w:val="23"/>
              </w:rPr>
              <w:t>Microsoft</w:t>
            </w:r>
            <w:proofErr w:type="spellEnd"/>
            <w:r w:rsidRPr="00FE2010">
              <w:rPr>
                <w:rFonts w:ascii="Times New Roman" w:hAnsi="Times New Roman" w:cs="Times New Roman"/>
                <w:color w:val="auto"/>
                <w:sz w:val="21"/>
                <w:szCs w:val="23"/>
              </w:rPr>
              <w:t xml:space="preserve"> </w:t>
            </w:r>
            <w:proofErr w:type="spellStart"/>
            <w:r w:rsidRPr="00FE2010">
              <w:rPr>
                <w:rFonts w:ascii="Times New Roman" w:hAnsi="Times New Roman" w:cs="Times New Roman"/>
                <w:color w:val="auto"/>
                <w:sz w:val="21"/>
                <w:szCs w:val="23"/>
              </w:rPr>
              <w:t>Office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  <w:r w:rsidR="00743A03">
              <w:rPr>
                <w:b w:val="0"/>
                <w:sz w:val="21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</w:t>
            </w:r>
            <w:r w:rsidR="00743A03">
              <w:rPr>
                <w:b w:val="0"/>
                <w:sz w:val="21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911424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911424">
            <w:pPr>
              <w:pStyle w:val="60"/>
              <w:shd w:val="clear" w:color="auto" w:fill="auto"/>
              <w:spacing w:before="240" w:line="240" w:lineRule="auto"/>
              <w:jc w:val="center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</w:t>
            </w:r>
            <w:r w:rsidR="00911424">
              <w:rPr>
                <w:b w:val="0"/>
                <w:sz w:val="21"/>
              </w:rPr>
              <w:t>6</w:t>
            </w:r>
          </w:p>
        </w:tc>
      </w:tr>
      <w:tr w:rsidR="00B7406A" w:rsidRPr="00C67611" w:rsidTr="00530EBB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111"/>
              <w:shd w:val="clear" w:color="auto" w:fill="auto"/>
              <w:spacing w:before="240" w:line="240" w:lineRule="auto"/>
              <w:jc w:val="right"/>
              <w:rPr>
                <w:b/>
                <w:sz w:val="21"/>
              </w:rPr>
            </w:pPr>
            <w:r w:rsidRPr="00C67611">
              <w:rPr>
                <w:b/>
                <w:sz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 w:rsidR="00743A03">
              <w:rPr>
                <w:sz w:val="21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B7406A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sz w:val="21"/>
              </w:rPr>
            </w:pPr>
            <w:r w:rsidRPr="00C67611">
              <w:rPr>
                <w:sz w:val="21"/>
              </w:rPr>
              <w:t>3</w:t>
            </w:r>
            <w:r>
              <w:rPr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743A03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F2424C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743A03">
              <w:rPr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6A" w:rsidRPr="00C67611" w:rsidRDefault="00F2424C" w:rsidP="00832F3D">
            <w:pPr>
              <w:pStyle w:val="60"/>
              <w:shd w:val="clear" w:color="auto" w:fill="auto"/>
              <w:spacing w:before="240" w:line="240" w:lineRule="auto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  <w:r w:rsidR="00B7406A">
              <w:rPr>
                <w:sz w:val="21"/>
              </w:rPr>
              <w:t>0</w:t>
            </w:r>
          </w:p>
        </w:tc>
      </w:tr>
    </w:tbl>
    <w:p w:rsidR="001339A8" w:rsidRPr="001339A8" w:rsidRDefault="001339A8" w:rsidP="001339A8">
      <w:pPr>
        <w:rPr>
          <w:rFonts w:ascii="Times New Roman" w:hAnsi="Times New Roman" w:cs="Times New Roman"/>
        </w:rPr>
      </w:pPr>
    </w:p>
    <w:p w:rsidR="001339A8" w:rsidRPr="001339A8" w:rsidRDefault="001339A8" w:rsidP="001339A8">
      <w:pPr>
        <w:rPr>
          <w:rFonts w:ascii="Times New Roman" w:hAnsi="Times New Roman" w:cs="Times New Roman"/>
        </w:rPr>
      </w:pPr>
    </w:p>
    <w:p w:rsidR="00C31A27" w:rsidRPr="001339A8" w:rsidRDefault="00C31A27" w:rsidP="001339A8">
      <w:pPr>
        <w:rPr>
          <w:rFonts w:ascii="Times New Roman" w:hAnsi="Times New Roman" w:cs="Times New Roman"/>
        </w:rPr>
        <w:sectPr w:rsidR="00C31A27" w:rsidRPr="001339A8" w:rsidSect="001111E8">
          <w:type w:val="continuous"/>
          <w:pgSz w:w="11905" w:h="16837"/>
          <w:pgMar w:top="809" w:right="492" w:bottom="1135" w:left="1418" w:header="0" w:footer="3" w:gutter="0"/>
          <w:cols w:space="720"/>
          <w:noEndnote/>
          <w:docGrid w:linePitch="360"/>
        </w:sectPr>
      </w:pPr>
    </w:p>
    <w:p w:rsidR="00C31A27" w:rsidRDefault="00C31A27" w:rsidP="008F2E5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111E8">
        <w:rPr>
          <w:sz w:val="24"/>
          <w:szCs w:val="24"/>
        </w:rPr>
        <w:lastRenderedPageBreak/>
        <w:t>2.2. Тематический план и содержани</w:t>
      </w:r>
      <w:r w:rsidR="008F2E5F">
        <w:rPr>
          <w:sz w:val="24"/>
          <w:szCs w:val="24"/>
        </w:rPr>
        <w:t>е учебной дисциплины «ИНФОРМАЦИОННЫЕ ТЕХНОЛОГИИ В ПРОФЕССИОНАЛЬНОЙ ДЕЯТЕЛЬНОСТИ»</w:t>
      </w:r>
    </w:p>
    <w:p w:rsidR="008F2E5F" w:rsidRDefault="008F2E5F" w:rsidP="008F2E5F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tbl>
      <w:tblPr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567"/>
        <w:gridCol w:w="9922"/>
        <w:gridCol w:w="1134"/>
        <w:gridCol w:w="1134"/>
      </w:tblGrid>
      <w:tr w:rsidR="00832F3D" w:rsidRPr="008F2E5F" w:rsidTr="0096726D">
        <w:trPr>
          <w:trHeight w:val="7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jc w:val="center"/>
              <w:rPr>
                <w:spacing w:val="0"/>
                <w:sz w:val="22"/>
                <w:szCs w:val="24"/>
              </w:rPr>
            </w:pPr>
            <w:r w:rsidRPr="008F2E5F">
              <w:rPr>
                <w:spacing w:val="0"/>
                <w:sz w:val="22"/>
                <w:szCs w:val="24"/>
              </w:rPr>
              <w:t>Наименование разделов и тем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left="147" w:right="170" w:firstLine="0"/>
              <w:jc w:val="center"/>
              <w:rPr>
                <w:spacing w:val="0"/>
                <w:sz w:val="22"/>
                <w:szCs w:val="24"/>
              </w:rPr>
            </w:pPr>
            <w:r w:rsidRPr="008F2E5F">
              <w:rPr>
                <w:spacing w:val="0"/>
                <w:sz w:val="22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  <w:r>
              <w:rPr>
                <w:spacing w:val="0"/>
                <w:sz w:val="22"/>
                <w:szCs w:val="24"/>
              </w:rPr>
              <w:t xml:space="preserve"> </w:t>
            </w:r>
            <w:r w:rsidR="000F74F8">
              <w:rPr>
                <w:spacing w:val="0"/>
                <w:sz w:val="22"/>
                <w:szCs w:val="24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3D" w:rsidRPr="00A97FCA" w:rsidRDefault="00832F3D" w:rsidP="00F2424C">
            <w:pPr>
              <w:pStyle w:val="30"/>
              <w:spacing w:before="0" w:after="0" w:line="240" w:lineRule="auto"/>
              <w:ind w:firstLine="0"/>
              <w:jc w:val="center"/>
              <w:rPr>
                <w:spacing w:val="0"/>
                <w:sz w:val="20"/>
                <w:szCs w:val="24"/>
              </w:rPr>
            </w:pPr>
            <w:r w:rsidRPr="00A97FCA">
              <w:rPr>
                <w:spacing w:val="0"/>
                <w:sz w:val="20"/>
                <w:szCs w:val="24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3D" w:rsidRPr="00A97FCA" w:rsidRDefault="00832F3D" w:rsidP="00F2424C">
            <w:pPr>
              <w:pStyle w:val="30"/>
              <w:spacing w:before="0" w:after="0" w:line="240" w:lineRule="auto"/>
              <w:ind w:firstLine="0"/>
              <w:jc w:val="center"/>
              <w:rPr>
                <w:spacing w:val="0"/>
                <w:sz w:val="20"/>
                <w:szCs w:val="24"/>
              </w:rPr>
            </w:pPr>
            <w:r w:rsidRPr="00A97FCA">
              <w:rPr>
                <w:spacing w:val="0"/>
                <w:sz w:val="20"/>
                <w:szCs w:val="24"/>
              </w:rPr>
              <w:t>Уровень</w:t>
            </w:r>
          </w:p>
          <w:p w:rsidR="00832F3D" w:rsidRPr="00A97FCA" w:rsidRDefault="00832F3D" w:rsidP="00F2424C">
            <w:pPr>
              <w:pStyle w:val="30"/>
              <w:spacing w:before="0" w:after="0" w:line="240" w:lineRule="auto"/>
              <w:ind w:firstLine="0"/>
              <w:jc w:val="center"/>
              <w:rPr>
                <w:spacing w:val="0"/>
                <w:sz w:val="20"/>
                <w:szCs w:val="24"/>
              </w:rPr>
            </w:pPr>
            <w:r w:rsidRPr="00A97FCA">
              <w:rPr>
                <w:spacing w:val="0"/>
                <w:sz w:val="20"/>
                <w:szCs w:val="24"/>
              </w:rPr>
              <w:t>освоения</w:t>
            </w:r>
          </w:p>
        </w:tc>
      </w:tr>
      <w:tr w:rsidR="000F74F8" w:rsidRPr="001111E8" w:rsidTr="0096726D">
        <w:trPr>
          <w:trHeight w:val="26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0F74F8" w:rsidRDefault="000F74F8" w:rsidP="000F74F8">
            <w:pPr>
              <w:pStyle w:val="30"/>
              <w:spacing w:before="0" w:after="0" w:line="240" w:lineRule="auto"/>
              <w:ind w:left="147" w:firstLine="0"/>
              <w:rPr>
                <w:spacing w:val="0"/>
                <w:sz w:val="22"/>
                <w:szCs w:val="24"/>
              </w:rPr>
            </w:pPr>
            <w:r w:rsidRPr="000F74F8">
              <w:rPr>
                <w:spacing w:val="0"/>
                <w:sz w:val="22"/>
                <w:szCs w:val="24"/>
              </w:rPr>
              <w:t>Введение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7F3023" w:rsidRDefault="000F74F8" w:rsidP="000F74F8">
            <w:pPr>
              <w:pStyle w:val="30"/>
              <w:spacing w:before="0" w:after="0" w:line="240" w:lineRule="auto"/>
              <w:ind w:firstLine="0"/>
              <w:rPr>
                <w:spacing w:val="0"/>
                <w:sz w:val="22"/>
                <w:szCs w:val="24"/>
              </w:rPr>
            </w:pPr>
            <w:r w:rsidRPr="007F3023">
              <w:rPr>
                <w:spacing w:val="0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7F3023" w:rsidRDefault="000F74F8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spacing w:val="0"/>
                <w:sz w:val="22"/>
                <w:szCs w:val="24"/>
              </w:rPr>
            </w:pPr>
            <w:r w:rsidRPr="007F3023">
              <w:rPr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0F74F8" w:rsidRPr="001111E8" w:rsidTr="0096726D">
        <w:trPr>
          <w:trHeight w:val="26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1. Понятие информации. Информация и ее свойства. Измерение и кодирование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</w:tr>
      <w:tr w:rsidR="000F74F8" w:rsidRPr="001111E8" w:rsidTr="0096726D">
        <w:trPr>
          <w:trHeight w:val="357"/>
        </w:trPr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Самостоятельная работа обучающихся: </w:t>
            </w:r>
            <w:r>
              <w:rPr>
                <w:b w:val="0"/>
                <w:spacing w:val="0"/>
                <w:sz w:val="22"/>
                <w:szCs w:val="24"/>
              </w:rPr>
              <w:t>П</w:t>
            </w:r>
            <w:r w:rsidRPr="008F2E5F">
              <w:rPr>
                <w:b w:val="0"/>
                <w:spacing w:val="0"/>
                <w:sz w:val="22"/>
                <w:szCs w:val="24"/>
              </w:rPr>
              <w:t>оиск информации на сайгах по теме «Виды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4F8" w:rsidRPr="008F2E5F" w:rsidRDefault="000F74F8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427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0F74F8" w:rsidRDefault="0096726D" w:rsidP="008F2E5F">
            <w:pPr>
              <w:pStyle w:val="30"/>
              <w:spacing w:before="0" w:after="0" w:line="240" w:lineRule="auto"/>
              <w:ind w:left="147" w:firstLine="0"/>
              <w:rPr>
                <w:spacing w:val="0"/>
                <w:sz w:val="22"/>
                <w:szCs w:val="24"/>
              </w:rPr>
            </w:pPr>
            <w:r>
              <w:rPr>
                <w:spacing w:val="0"/>
                <w:sz w:val="22"/>
                <w:szCs w:val="24"/>
              </w:rPr>
              <w:t>Тема 1</w:t>
            </w:r>
          </w:p>
          <w:p w:rsidR="00832F3D" w:rsidRPr="008F2E5F" w:rsidRDefault="00832F3D" w:rsidP="00A01433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Основные информационные процессы и их реализация с помощью </w:t>
            </w:r>
            <w:r>
              <w:rPr>
                <w:b w:val="0"/>
                <w:spacing w:val="0"/>
                <w:sz w:val="22"/>
                <w:szCs w:val="24"/>
              </w:rPr>
              <w:t>П</w:t>
            </w:r>
            <w:r w:rsidRPr="008F2E5F">
              <w:rPr>
                <w:b w:val="0"/>
                <w:spacing w:val="0"/>
                <w:sz w:val="22"/>
                <w:szCs w:val="24"/>
              </w:rPr>
              <w:t>К.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F3023" w:rsidRDefault="00832F3D" w:rsidP="000F74F8">
            <w:pPr>
              <w:pStyle w:val="30"/>
              <w:spacing w:before="0" w:after="0" w:line="240" w:lineRule="auto"/>
              <w:ind w:firstLine="0"/>
              <w:rPr>
                <w:spacing w:val="0"/>
                <w:sz w:val="22"/>
                <w:szCs w:val="24"/>
              </w:rPr>
            </w:pPr>
            <w:r w:rsidRPr="007F3023">
              <w:rPr>
                <w:spacing w:val="0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F3023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spacing w:val="0"/>
                <w:sz w:val="22"/>
                <w:szCs w:val="24"/>
              </w:rPr>
            </w:pPr>
            <w:r w:rsidRPr="007F3023">
              <w:rPr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47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Обработка, хранение, поиск и передача информации. Определение объёмов различных носителей информации. Передача информации между компьютерами.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</w:tr>
      <w:tr w:rsidR="00832F3D" w:rsidRPr="001111E8" w:rsidTr="0096726D">
        <w:trPr>
          <w:trHeight w:val="658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Самостоятельная работа обучающихся Запись информации на </w:t>
            </w:r>
            <w:r w:rsidR="007F3023">
              <w:rPr>
                <w:b w:val="0"/>
                <w:spacing w:val="0"/>
                <w:sz w:val="22"/>
                <w:szCs w:val="24"/>
              </w:rPr>
              <w:t>внешние носители</w:t>
            </w:r>
            <w:r w:rsidRPr="008F2E5F">
              <w:rPr>
                <w:b w:val="0"/>
                <w:spacing w:val="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69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0F74F8" w:rsidRDefault="0096726D" w:rsidP="008F2E5F">
            <w:pPr>
              <w:pStyle w:val="30"/>
              <w:spacing w:before="0" w:after="0" w:line="240" w:lineRule="auto"/>
              <w:ind w:left="147" w:firstLine="0"/>
              <w:rPr>
                <w:spacing w:val="0"/>
                <w:sz w:val="22"/>
                <w:szCs w:val="24"/>
              </w:rPr>
            </w:pPr>
            <w:r>
              <w:rPr>
                <w:spacing w:val="0"/>
                <w:sz w:val="22"/>
                <w:szCs w:val="24"/>
              </w:rPr>
              <w:t>Тема 2</w:t>
            </w:r>
          </w:p>
          <w:p w:rsidR="00832F3D" w:rsidRPr="008F2E5F" w:rsidRDefault="00832F3D" w:rsidP="00CA316D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Системное программное обеспечение. </w:t>
            </w:r>
            <w:r>
              <w:rPr>
                <w:b w:val="0"/>
                <w:spacing w:val="0"/>
                <w:sz w:val="22"/>
                <w:szCs w:val="24"/>
              </w:rPr>
              <w:t>О</w:t>
            </w:r>
            <w:r w:rsidRPr="008F2E5F">
              <w:rPr>
                <w:b w:val="0"/>
                <w:spacing w:val="0"/>
                <w:sz w:val="22"/>
                <w:szCs w:val="24"/>
              </w:rPr>
              <w:t xml:space="preserve">перационные системы </w:t>
            </w:r>
            <w:r>
              <w:rPr>
                <w:b w:val="0"/>
                <w:spacing w:val="0"/>
                <w:sz w:val="22"/>
                <w:szCs w:val="24"/>
              </w:rPr>
              <w:t>П</w:t>
            </w:r>
            <w:r w:rsidRPr="008F2E5F">
              <w:rPr>
                <w:b w:val="0"/>
                <w:spacing w:val="0"/>
                <w:sz w:val="22"/>
                <w:szCs w:val="24"/>
                <w:lang w:val="en-US" w:eastAsia="en-US"/>
              </w:rPr>
              <w:t>K</w:t>
            </w:r>
            <w:r w:rsidRPr="00CA316D">
              <w:rPr>
                <w:b w:val="0"/>
                <w:spacing w:val="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F3023" w:rsidRDefault="00832F3D" w:rsidP="000F74F8">
            <w:pPr>
              <w:pStyle w:val="30"/>
              <w:spacing w:before="0" w:after="0" w:line="240" w:lineRule="auto"/>
              <w:ind w:firstLine="0"/>
              <w:rPr>
                <w:spacing w:val="0"/>
                <w:sz w:val="22"/>
                <w:szCs w:val="24"/>
              </w:rPr>
            </w:pPr>
            <w:r w:rsidRPr="007F3023">
              <w:rPr>
                <w:spacing w:val="0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6A6767" w:rsidRDefault="00F2424C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spacing w:val="0"/>
                <w:sz w:val="22"/>
                <w:szCs w:val="24"/>
              </w:rPr>
            </w:pPr>
            <w:r w:rsidRPr="006A6767">
              <w:rPr>
                <w:spacing w:val="0"/>
                <w:sz w:val="22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48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E2010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Виды программного обеспечения. Операционная система. Назначение, состав. Операционные оболочки. Элементы интерфейса </w:t>
            </w:r>
            <w:r w:rsidRPr="008F2E5F">
              <w:rPr>
                <w:b w:val="0"/>
                <w:spacing w:val="0"/>
                <w:sz w:val="22"/>
                <w:szCs w:val="24"/>
                <w:lang w:val="en-US" w:eastAsia="en-US"/>
              </w:rPr>
              <w:t>Windows</w:t>
            </w:r>
            <w:r w:rsidRPr="00B34001">
              <w:rPr>
                <w:b w:val="0"/>
                <w:spacing w:val="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F2424C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3</w:t>
            </w:r>
          </w:p>
        </w:tc>
      </w:tr>
      <w:tr w:rsidR="00832F3D" w:rsidRPr="001111E8" w:rsidTr="0096726D">
        <w:trPr>
          <w:trHeight w:val="274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532C24" w:rsidRDefault="00F2424C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0F74F8">
              <w:rPr>
                <w:i/>
                <w:sz w:val="22"/>
                <w:szCs w:val="24"/>
              </w:rPr>
              <w:t>Практические</w:t>
            </w:r>
            <w:r w:rsidR="00832F3D" w:rsidRPr="000F74F8">
              <w:rPr>
                <w:i/>
                <w:sz w:val="22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69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Основные приемы работы в </w:t>
            </w:r>
            <w:r w:rsidRPr="008F2E5F">
              <w:rPr>
                <w:b w:val="0"/>
                <w:spacing w:val="0"/>
                <w:sz w:val="22"/>
                <w:szCs w:val="24"/>
                <w:lang w:val="en-US" w:eastAsia="en-US"/>
              </w:rPr>
              <w:t>Windows</w:t>
            </w:r>
            <w:r w:rsidRPr="008F2E5F">
              <w:rPr>
                <w:b w:val="0"/>
                <w:spacing w:val="0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74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Рабочий стол </w:t>
            </w:r>
            <w:r w:rsidRPr="008F2E5F">
              <w:rPr>
                <w:b w:val="0"/>
                <w:spacing w:val="0"/>
                <w:sz w:val="22"/>
                <w:szCs w:val="24"/>
                <w:lang w:val="en-US" w:eastAsia="en-US"/>
              </w:rPr>
              <w:t>Windows</w:t>
            </w:r>
            <w:r w:rsidRPr="008F2E5F">
              <w:rPr>
                <w:b w:val="0"/>
                <w:spacing w:val="0"/>
                <w:sz w:val="22"/>
                <w:szCs w:val="24"/>
                <w:lang w:eastAsia="en-US"/>
              </w:rPr>
              <w:t xml:space="preserve">. </w:t>
            </w:r>
            <w:r w:rsidRPr="008F2E5F">
              <w:rPr>
                <w:b w:val="0"/>
                <w:spacing w:val="0"/>
                <w:sz w:val="22"/>
                <w:szCs w:val="24"/>
              </w:rPr>
              <w:t>Функции рабочего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64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Работа с окнами. Главное меню.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74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Основные приёмы работы с файловой системой.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69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>
              <w:rPr>
                <w:rStyle w:val="7TimesNewRoman"/>
                <w:noProof w:val="0"/>
                <w:sz w:val="22"/>
                <w:szCs w:val="24"/>
              </w:rPr>
              <w:t>П</w:t>
            </w:r>
            <w:r w:rsidRPr="008F2E5F">
              <w:rPr>
                <w:b w:val="0"/>
                <w:spacing w:val="0"/>
                <w:sz w:val="22"/>
                <w:szCs w:val="24"/>
              </w:rPr>
              <w:t>рограмма проводник. Использование буфера обмена.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78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6A6767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6</w:t>
            </w:r>
            <w:r w:rsidR="00832F3D" w:rsidRPr="008F2E5F">
              <w:rPr>
                <w:b w:val="0"/>
                <w:spacing w:val="0"/>
                <w:sz w:val="22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FE2010" w:rsidP="00FE2010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 xml:space="preserve">Драйверы устройств. </w:t>
            </w:r>
            <w:r w:rsidR="006A6767">
              <w:rPr>
                <w:b w:val="0"/>
                <w:spacing w:val="0"/>
                <w:sz w:val="22"/>
                <w:szCs w:val="24"/>
              </w:rPr>
              <w:t xml:space="preserve"> </w:t>
            </w:r>
            <w:r>
              <w:rPr>
                <w:b w:val="0"/>
                <w:spacing w:val="0"/>
                <w:sz w:val="22"/>
                <w:szCs w:val="24"/>
              </w:rPr>
              <w:t>Принтеры, их настройка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74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6A6767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7</w:t>
            </w:r>
            <w:r w:rsidR="00832F3D" w:rsidRPr="008F2E5F">
              <w:rPr>
                <w:b w:val="0"/>
                <w:spacing w:val="0"/>
                <w:sz w:val="22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Возможности использования сканера – прием изображения разных типов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702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0F74F8">
            <w:pPr>
              <w:pStyle w:val="30"/>
              <w:spacing w:before="0" w:after="0" w:line="240" w:lineRule="auto"/>
              <w:ind w:left="142" w:right="142"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 xml:space="preserve">Самостоятельная работа обучающихся Подготовка презентации на тему: «ОС </w:t>
            </w:r>
            <w:r w:rsidRPr="008F2E5F">
              <w:rPr>
                <w:b w:val="0"/>
                <w:spacing w:val="0"/>
                <w:sz w:val="22"/>
                <w:szCs w:val="24"/>
                <w:lang w:val="en-US" w:eastAsia="en-US"/>
              </w:rPr>
              <w:t>Windows</w:t>
            </w:r>
            <w:r w:rsidRPr="008F2E5F">
              <w:rPr>
                <w:b w:val="0"/>
                <w:spacing w:val="0"/>
                <w:sz w:val="22"/>
                <w:szCs w:val="24"/>
                <w:lang w:eastAsia="en-US"/>
              </w:rPr>
              <w:t xml:space="preserve"> </w:t>
            </w:r>
            <w:r w:rsidRPr="008F2E5F">
              <w:rPr>
                <w:b w:val="0"/>
                <w:spacing w:val="0"/>
                <w:sz w:val="22"/>
                <w:szCs w:val="24"/>
              </w:rPr>
              <w:t xml:space="preserve">ХР» Поиск информации в сети Интернет для создания презентации </w:t>
            </w:r>
            <w:r w:rsidRPr="008F2E5F">
              <w:rPr>
                <w:rStyle w:val="7TimesNewRoman"/>
                <w:b/>
                <w:noProof w:val="0"/>
                <w:sz w:val="22"/>
                <w:szCs w:val="24"/>
              </w:rPr>
              <w:t>1</w:t>
            </w:r>
            <w:r w:rsidRPr="008F2E5F">
              <w:rPr>
                <w:b w:val="0"/>
                <w:spacing w:val="0"/>
                <w:sz w:val="22"/>
                <w:szCs w:val="24"/>
              </w:rPr>
              <w:t>1 од готовка и рос к"] а на тему: «Операционные системы» Поиск информации в сети Интернет для создания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96726D" w:rsidP="008F2E5F">
            <w:pPr>
              <w:pStyle w:val="30"/>
              <w:spacing w:before="0" w:after="0" w:line="240" w:lineRule="auto"/>
              <w:ind w:left="147" w:firstLine="0"/>
              <w:rPr>
                <w:spacing w:val="0"/>
                <w:sz w:val="22"/>
                <w:szCs w:val="24"/>
              </w:rPr>
            </w:pPr>
            <w:r>
              <w:rPr>
                <w:spacing w:val="0"/>
                <w:sz w:val="22"/>
                <w:szCs w:val="24"/>
              </w:rPr>
              <w:t>Тема</w:t>
            </w:r>
            <w:r w:rsidR="00832F3D" w:rsidRPr="000F74F8">
              <w:rPr>
                <w:spacing w:val="0"/>
                <w:sz w:val="22"/>
                <w:szCs w:val="24"/>
              </w:rPr>
              <w:t xml:space="preserve"> 3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rPr>
                <w:spacing w:val="0"/>
                <w:sz w:val="22"/>
                <w:szCs w:val="24"/>
              </w:rPr>
            </w:pPr>
            <w:r w:rsidRPr="000F74F8">
              <w:rPr>
                <w:spacing w:val="0"/>
                <w:sz w:val="22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F2424C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911424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3</w:t>
            </w:r>
          </w:p>
        </w:tc>
      </w:tr>
      <w:tr w:rsidR="0096726D" w:rsidRPr="001111E8" w:rsidTr="0096726D">
        <w:trPr>
          <w:trHeight w:val="27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96726D">
            <w:pPr>
              <w:pStyle w:val="30"/>
              <w:spacing w:before="0" w:after="0" w:line="240" w:lineRule="auto"/>
              <w:ind w:left="147" w:right="142" w:firstLine="0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Методы и средства защиты компьютерных данных</w:t>
            </w: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532C24" w:rsidRDefault="0096726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2"/>
                <w:szCs w:val="24"/>
              </w:rPr>
            </w:pPr>
            <w:r w:rsidRPr="000F74F8">
              <w:rPr>
                <w:i/>
                <w:sz w:val="22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96726D" w:rsidRPr="001111E8" w:rsidTr="0096726D">
        <w:trPr>
          <w:trHeight w:val="274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E2010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8F2E5F">
              <w:rPr>
                <w:b w:val="0"/>
                <w:spacing w:val="0"/>
                <w:sz w:val="22"/>
                <w:szCs w:val="24"/>
              </w:rPr>
              <w:t>Работа антивирусных программ.</w:t>
            </w:r>
            <w:r w:rsidR="00FE2010">
              <w:rPr>
                <w:b w:val="0"/>
                <w:spacing w:val="0"/>
                <w:sz w:val="22"/>
                <w:szCs w:val="24"/>
              </w:rPr>
              <w:t xml:space="preserve"> Проверка данных на наличие вирусов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96726D" w:rsidRPr="001111E8" w:rsidTr="0096726D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06167F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Прочие средства защиты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96726D" w:rsidRPr="001111E8" w:rsidTr="0096726D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8F2E5F">
            <w:pPr>
              <w:pStyle w:val="30"/>
              <w:spacing w:before="0" w:after="0" w:line="240" w:lineRule="auto"/>
              <w:ind w:left="147"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432155" w:rsidRDefault="0096726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432155">
              <w:rPr>
                <w:b w:val="0"/>
                <w:spacing w:val="0"/>
                <w:sz w:val="22"/>
                <w:szCs w:val="24"/>
              </w:rPr>
              <w:t>Самостоятельная работа обучающихся</w:t>
            </w:r>
          </w:p>
          <w:p w:rsidR="0096726D" w:rsidRPr="00432155" w:rsidRDefault="0096726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 w:rsidRPr="00432155">
              <w:rPr>
                <w:b w:val="0"/>
                <w:spacing w:val="0"/>
                <w:sz w:val="22"/>
                <w:szCs w:val="24"/>
              </w:rPr>
              <w:t>Подготовка презентации «Компьютерные вирусы»</w:t>
            </w:r>
          </w:p>
          <w:p w:rsidR="0096726D" w:rsidRDefault="0096726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П</w:t>
            </w:r>
            <w:r w:rsidRPr="00432155">
              <w:rPr>
                <w:b w:val="0"/>
                <w:spacing w:val="0"/>
                <w:sz w:val="22"/>
                <w:szCs w:val="24"/>
              </w:rPr>
              <w:t>оиск информации в сети Ин</w:t>
            </w:r>
            <w:r>
              <w:rPr>
                <w:b w:val="0"/>
                <w:spacing w:val="0"/>
                <w:sz w:val="22"/>
                <w:szCs w:val="24"/>
              </w:rPr>
              <w:t>т</w:t>
            </w:r>
            <w:r w:rsidRPr="00432155">
              <w:rPr>
                <w:b w:val="0"/>
                <w:spacing w:val="0"/>
                <w:sz w:val="22"/>
                <w:szCs w:val="24"/>
              </w:rPr>
              <w:t>ернет для создания презентации</w:t>
            </w:r>
          </w:p>
          <w:p w:rsidR="0096726D" w:rsidRPr="008F2E5F" w:rsidRDefault="0096726D" w:rsidP="000F74F8">
            <w:pPr>
              <w:pStyle w:val="30"/>
              <w:spacing w:before="0" w:after="0" w:line="240" w:lineRule="auto"/>
              <w:ind w:firstLine="0"/>
              <w:rPr>
                <w:b w:val="0"/>
                <w:spacing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6D" w:rsidRPr="008F2E5F" w:rsidRDefault="0096726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96726D" w:rsidP="00432155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Тема </w:t>
            </w:r>
            <w:r w:rsidR="00832F3D" w:rsidRPr="001111E8">
              <w:rPr>
                <w:sz w:val="24"/>
                <w:szCs w:val="24"/>
              </w:rPr>
              <w:t xml:space="preserve"> 4</w:t>
            </w:r>
            <w:proofErr w:type="gramEnd"/>
          </w:p>
          <w:p w:rsidR="00832F3D" w:rsidRPr="001111E8" w:rsidRDefault="00832F3D" w:rsidP="0096726D">
            <w:pPr>
              <w:pStyle w:val="30"/>
              <w:spacing w:before="0" w:after="0" w:line="240" w:lineRule="auto"/>
              <w:ind w:left="147" w:right="142" w:firstLine="0"/>
              <w:rPr>
                <w:sz w:val="24"/>
                <w:szCs w:val="24"/>
              </w:rPr>
            </w:pPr>
            <w:r w:rsidRPr="0096726D">
              <w:rPr>
                <w:b w:val="0"/>
                <w:spacing w:val="0"/>
                <w:sz w:val="22"/>
                <w:szCs w:val="24"/>
              </w:rPr>
              <w:t>Компьютерные</w:t>
            </w:r>
            <w:r w:rsidRPr="001111E8">
              <w:rPr>
                <w:sz w:val="24"/>
                <w:szCs w:val="24"/>
              </w:rPr>
              <w:t xml:space="preserve"> </w:t>
            </w:r>
            <w:r w:rsidRPr="0096726D">
              <w:rPr>
                <w:b w:val="0"/>
                <w:sz w:val="24"/>
                <w:szCs w:val="24"/>
              </w:rPr>
              <w:t>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spacing w:val="0"/>
                <w:sz w:val="22"/>
                <w:szCs w:val="24"/>
              </w:rPr>
            </w:pPr>
            <w:r w:rsidRPr="000F74F8">
              <w:rPr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F2E5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F2424C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74F8">
              <w:rPr>
                <w:i/>
                <w:sz w:val="22"/>
                <w:szCs w:val="24"/>
              </w:rPr>
              <w:t xml:space="preserve">Практические </w:t>
            </w:r>
            <w:r w:rsidR="00832F3D" w:rsidRPr="000F74F8">
              <w:rPr>
                <w:i/>
                <w:sz w:val="22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E458E0" w:rsidP="0006167F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оборудования общего назначения в сетях. </w:t>
            </w:r>
            <w:r w:rsidR="00061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 в сетях</w:t>
            </w:r>
            <w:r w:rsidR="00832F3D" w:rsidRPr="0011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  <w:proofErr w:type="gramStart"/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 а обучающихся</w:t>
            </w:r>
          </w:p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тему «Моя будущая профессия»</w:t>
            </w:r>
          </w:p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 и Интернет для создания презентации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 xml:space="preserve">Тема </w:t>
            </w:r>
            <w:r w:rsidR="0096726D">
              <w:rPr>
                <w:sz w:val="24"/>
                <w:szCs w:val="24"/>
              </w:rPr>
              <w:t>5</w:t>
            </w:r>
          </w:p>
          <w:p w:rsidR="00832F3D" w:rsidRPr="001111E8" w:rsidRDefault="00832F3D" w:rsidP="00A97FCA">
            <w:pPr>
              <w:pStyle w:val="70"/>
              <w:shd w:val="clear" w:color="auto" w:fill="auto"/>
              <w:spacing w:line="226" w:lineRule="exact"/>
              <w:ind w:left="147" w:right="14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ПО. Пакет прикладных программ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Microsoft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Office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spacing w:val="0"/>
                <w:sz w:val="22"/>
                <w:szCs w:val="24"/>
              </w:rPr>
            </w:pPr>
            <w:r w:rsidRPr="000F74F8">
              <w:rPr>
                <w:spacing w:val="0"/>
                <w:sz w:val="22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11E8">
              <w:rPr>
                <w:sz w:val="24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текстовой информации. Виды текстовых редакторов и их возможности. Текстовый процессор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E4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E4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рабочего окна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E4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E458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редактирования документа. Создание и сохранение документов. Основные приемы форматирования док</w:t>
            </w:r>
            <w:r w:rsidR="00E458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="00E458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числовой информации. Табличный процессор 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Microsoft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5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E458E0" w:rsidRPr="00746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 Интерфейс рабочего окна 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45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 Форматирование и редактирование ячеек. Использование встроенных функций. Построение графиков и диаграмм</w:t>
            </w:r>
            <w:r w:rsidR="00E458E0">
              <w:rPr>
                <w:rFonts w:ascii="Times New Roman" w:hAnsi="Times New Roman" w:cs="Times New Roman"/>
                <w:sz w:val="24"/>
                <w:szCs w:val="24"/>
              </w:rPr>
              <w:t>. Подгот</w:t>
            </w:r>
            <w:r w:rsidR="00E458E0" w:rsidRPr="001111E8">
              <w:rPr>
                <w:rFonts w:ascii="Times New Roman" w:hAnsi="Times New Roman" w:cs="Times New Roman"/>
                <w:sz w:val="24"/>
                <w:szCs w:val="24"/>
              </w:rPr>
              <w:t>овка сводных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F2424C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3</w:t>
            </w: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pStyle w:val="60"/>
              <w:shd w:val="clear" w:color="auto" w:fill="auto"/>
              <w:spacing w:line="240" w:lineRule="auto"/>
              <w:ind w:left="78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F2424C" w:rsidP="000F74F8">
            <w:pPr>
              <w:pStyle w:val="6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0F74F8">
              <w:rPr>
                <w:i/>
                <w:sz w:val="22"/>
                <w:szCs w:val="24"/>
              </w:rPr>
              <w:t xml:space="preserve">Практические </w:t>
            </w:r>
            <w:r w:rsidR="00832F3D" w:rsidRPr="000F74F8"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0F74F8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2</w:t>
            </w:r>
            <w:r w:rsidR="000F74F8">
              <w:rPr>
                <w:b w:val="0"/>
                <w:spacing w:val="0"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06167F">
        <w:trPr>
          <w:trHeight w:val="25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редактирования и форматирования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екстово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в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746B0F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pStyle w:val="20"/>
              <w:shd w:val="clear" w:color="auto" w:fill="auto"/>
              <w:spacing w:before="0" w:after="0" w:line="240" w:lineRule="auto"/>
              <w:ind w:left="128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Вставка графических объектов, таблиц и построение диаграмм.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математических и статистических функций в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 и графиков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E458E0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06167F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функций для текстовых данных</w:t>
            </w:r>
            <w:r w:rsidR="00832F3D"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32F3D"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="00832F3D"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2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F2424C"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5C58F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статистических и математических функций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F2424C"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832F3D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0F74F8">
              <w:rPr>
                <w:b w:val="0"/>
                <w:spacing w:val="0"/>
                <w:sz w:val="22"/>
                <w:szCs w:val="24"/>
              </w:rPr>
              <w:t>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овка базы данных в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MS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Access</w:t>
            </w:r>
            <w:r w:rsidRPr="001111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F2424C">
              <w:rPr>
                <w:b w:val="0"/>
                <w:spacing w:val="0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12FF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pStyle w:val="70"/>
              <w:shd w:val="clear" w:color="auto" w:fill="auto"/>
              <w:spacing w:line="240" w:lineRule="auto"/>
              <w:ind w:left="1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  <w:p w:rsidR="00832F3D" w:rsidRPr="001111E8" w:rsidRDefault="00832F3D" w:rsidP="000F74F8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Создание проекта «Рабочее мест о бухгалтера».</w:t>
            </w:r>
          </w:p>
          <w:p w:rsidR="00832F3D" w:rsidRDefault="00832F3D" w:rsidP="000F74F8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электронных таблиц в профессии». </w:t>
            </w:r>
          </w:p>
          <w:p w:rsidR="00832F3D" w:rsidRPr="001111E8" w:rsidRDefault="00832F3D" w:rsidP="000F74F8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Поиск информации на сайтах для создания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F2424C">
              <w:rPr>
                <w:b w:val="0"/>
                <w:spacing w:val="0"/>
                <w:sz w:val="22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12FF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1111E8" w:rsidTr="0096726D">
        <w:trPr>
          <w:trHeight w:val="288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432155">
            <w:pPr>
              <w:pStyle w:val="111"/>
              <w:shd w:val="clear" w:color="auto" w:fill="auto"/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0F74F8" w:rsidRDefault="000F74F8" w:rsidP="000F74F8">
            <w:pPr>
              <w:pStyle w:val="30"/>
              <w:spacing w:before="0"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F74F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1111E8" w:rsidRDefault="00832F3D" w:rsidP="000F74F8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1E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F2424C" w:rsidRDefault="00832F3D" w:rsidP="00F2424C">
            <w:pPr>
              <w:pStyle w:val="30"/>
              <w:spacing w:before="0" w:after="0" w:line="240" w:lineRule="auto"/>
              <w:ind w:left="147" w:firstLine="0"/>
              <w:jc w:val="center"/>
              <w:rPr>
                <w:b w:val="0"/>
                <w:spacing w:val="0"/>
                <w:sz w:val="22"/>
                <w:szCs w:val="24"/>
              </w:rPr>
            </w:pPr>
            <w:r w:rsidRPr="00F2424C">
              <w:rPr>
                <w:b w:val="0"/>
                <w:spacing w:val="0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812FF8" w:rsidRDefault="00832F3D" w:rsidP="00F2424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2F3D" w:rsidRPr="00A97FCA" w:rsidTr="0096726D">
        <w:trPr>
          <w:trHeight w:val="318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A97FCA" w:rsidRDefault="00832F3D" w:rsidP="00A97FCA">
            <w:pPr>
              <w:pStyle w:val="111"/>
              <w:shd w:val="clear" w:color="auto" w:fill="auto"/>
              <w:spacing w:line="240" w:lineRule="auto"/>
              <w:ind w:lef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2F3D" w:rsidRPr="00A97FCA" w:rsidRDefault="00832F3D" w:rsidP="000F74F8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A97FCA" w:rsidRDefault="005C58F8" w:rsidP="000F74F8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32F3D" w:rsidRPr="00A97F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Default="00832F3D" w:rsidP="00F2424C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90</w:t>
            </w:r>
          </w:p>
          <w:p w:rsidR="00832F3D" w:rsidRPr="00A97FCA" w:rsidRDefault="00832F3D" w:rsidP="00F2424C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3D" w:rsidRPr="00A97FCA" w:rsidRDefault="00832F3D" w:rsidP="00F2424C">
            <w:pPr>
              <w:pStyle w:val="1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</w:tbl>
    <w:p w:rsidR="00C31A27" w:rsidRPr="001111E8" w:rsidRDefault="00C31A27">
      <w:pPr>
        <w:rPr>
          <w:rFonts w:ascii="Times New Roman" w:hAnsi="Times New Roman" w:cs="Times New Roman"/>
          <w:color w:val="auto"/>
        </w:rPr>
        <w:sectPr w:rsidR="00C31A27" w:rsidRPr="001111E8" w:rsidSect="008F2E5F">
          <w:pgSz w:w="16837" w:h="11905" w:orient="landscape"/>
          <w:pgMar w:top="993" w:right="819" w:bottom="666" w:left="1134" w:header="0" w:footer="3" w:gutter="0"/>
          <w:cols w:space="720"/>
          <w:noEndnote/>
          <w:docGrid w:linePitch="360"/>
        </w:sectPr>
      </w:pPr>
    </w:p>
    <w:p w:rsidR="00C31A27" w:rsidRPr="001111E8" w:rsidRDefault="00C31A27">
      <w:pPr>
        <w:pStyle w:val="30"/>
        <w:shd w:val="clear" w:color="auto" w:fill="auto"/>
        <w:spacing w:before="0" w:after="8" w:line="230" w:lineRule="exact"/>
        <w:ind w:left="260" w:firstLine="0"/>
        <w:rPr>
          <w:sz w:val="24"/>
          <w:szCs w:val="24"/>
        </w:rPr>
      </w:pPr>
      <w:r w:rsidRPr="001111E8">
        <w:rPr>
          <w:sz w:val="24"/>
          <w:szCs w:val="24"/>
        </w:rPr>
        <w:lastRenderedPageBreak/>
        <w:t>3. УСЛОВИЯ РЕАЛИЗАЦИИ РАБОЧЕЙ ПРОГ РАММЫ ДИСЦИПЛИНЫ</w:t>
      </w:r>
    </w:p>
    <w:p w:rsidR="00C31A27" w:rsidRPr="001111E8" w:rsidRDefault="00C31A27">
      <w:pPr>
        <w:pStyle w:val="42"/>
        <w:keepNext/>
        <w:keepLines/>
        <w:shd w:val="clear" w:color="auto" w:fill="auto"/>
        <w:spacing w:before="0" w:after="190" w:line="230" w:lineRule="exact"/>
        <w:ind w:left="3620"/>
        <w:rPr>
          <w:sz w:val="24"/>
          <w:szCs w:val="24"/>
        </w:rPr>
      </w:pPr>
      <w:bookmarkStart w:id="9" w:name="bookmark10"/>
      <w:r w:rsidRPr="001111E8">
        <w:rPr>
          <w:sz w:val="24"/>
          <w:szCs w:val="24"/>
        </w:rPr>
        <w:t>ИНФОРМАТИКА</w:t>
      </w:r>
      <w:bookmarkEnd w:id="9"/>
    </w:p>
    <w:p w:rsidR="00C31A27" w:rsidRPr="001111E8" w:rsidRDefault="00C31A27">
      <w:pPr>
        <w:pStyle w:val="30"/>
        <w:numPr>
          <w:ilvl w:val="0"/>
          <w:numId w:val="5"/>
        </w:numPr>
        <w:shd w:val="clear" w:color="auto" w:fill="auto"/>
        <w:tabs>
          <w:tab w:val="left" w:pos="894"/>
        </w:tabs>
        <w:spacing w:before="0" w:after="0" w:line="302" w:lineRule="exact"/>
        <w:ind w:left="20" w:firstLine="0"/>
        <w:rPr>
          <w:sz w:val="24"/>
          <w:szCs w:val="24"/>
        </w:rPr>
      </w:pPr>
      <w:r w:rsidRPr="001111E8">
        <w:rPr>
          <w:sz w:val="24"/>
          <w:szCs w:val="24"/>
        </w:rPr>
        <w:t>Требования к минимальному материально-техническому обеспечению</w:t>
      </w:r>
    </w:p>
    <w:p w:rsidR="00C31A27" w:rsidRPr="001111E8" w:rsidRDefault="00C31A27">
      <w:pPr>
        <w:pStyle w:val="a7"/>
        <w:shd w:val="clear" w:color="auto" w:fill="auto"/>
        <w:spacing w:after="0" w:line="302" w:lineRule="exact"/>
        <w:ind w:left="20" w:right="400" w:firstLine="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Реализация программы дисциплины требует наличия учебно</w:t>
      </w:r>
      <w:r w:rsidR="00E458E0">
        <w:rPr>
          <w:sz w:val="24"/>
          <w:szCs w:val="24"/>
        </w:rPr>
        <w:t>го</w:t>
      </w:r>
      <w:r w:rsidRPr="001111E8">
        <w:rPr>
          <w:sz w:val="24"/>
          <w:szCs w:val="24"/>
        </w:rPr>
        <w:t xml:space="preserve"> </w:t>
      </w:r>
      <w:r w:rsidR="00E458E0">
        <w:rPr>
          <w:sz w:val="24"/>
          <w:szCs w:val="24"/>
        </w:rPr>
        <w:t>кабинета</w:t>
      </w:r>
      <w:r w:rsidR="00446651">
        <w:rPr>
          <w:sz w:val="24"/>
          <w:szCs w:val="24"/>
        </w:rPr>
        <w:t xml:space="preserve"> информационных технологий в </w:t>
      </w:r>
      <w:r w:rsidR="00E44209">
        <w:rPr>
          <w:sz w:val="24"/>
          <w:szCs w:val="24"/>
        </w:rPr>
        <w:t>профессиональной</w:t>
      </w:r>
      <w:r w:rsidR="00446651">
        <w:rPr>
          <w:sz w:val="24"/>
          <w:szCs w:val="24"/>
        </w:rPr>
        <w:t xml:space="preserve"> деятельности</w:t>
      </w:r>
      <w:r w:rsidRPr="001111E8">
        <w:rPr>
          <w:sz w:val="24"/>
          <w:szCs w:val="24"/>
        </w:rPr>
        <w:t>.</w:t>
      </w:r>
    </w:p>
    <w:p w:rsidR="00C31A27" w:rsidRPr="001111E8" w:rsidRDefault="00C31A27">
      <w:pPr>
        <w:pStyle w:val="20"/>
        <w:shd w:val="clear" w:color="auto" w:fill="auto"/>
        <w:spacing w:before="0" w:after="0" w:line="302" w:lineRule="exact"/>
        <w:ind w:left="20"/>
        <w:rPr>
          <w:sz w:val="24"/>
          <w:szCs w:val="24"/>
        </w:rPr>
      </w:pPr>
      <w:r w:rsidRPr="001111E8">
        <w:rPr>
          <w:sz w:val="24"/>
          <w:szCs w:val="24"/>
        </w:rPr>
        <w:t>Оборудование учебно</w:t>
      </w:r>
      <w:r w:rsidR="005C58F8">
        <w:rPr>
          <w:sz w:val="24"/>
          <w:szCs w:val="24"/>
        </w:rPr>
        <w:t>го</w:t>
      </w:r>
      <w:r w:rsidRPr="001111E8">
        <w:rPr>
          <w:sz w:val="24"/>
          <w:szCs w:val="24"/>
        </w:rPr>
        <w:t xml:space="preserve"> </w:t>
      </w:r>
      <w:r w:rsidR="005C58F8">
        <w:rPr>
          <w:sz w:val="24"/>
          <w:szCs w:val="24"/>
        </w:rPr>
        <w:t>кабинета</w:t>
      </w:r>
      <w:r w:rsidRPr="001111E8">
        <w:rPr>
          <w:sz w:val="24"/>
          <w:szCs w:val="24"/>
        </w:rPr>
        <w:t>:</w:t>
      </w:r>
    </w:p>
    <w:p w:rsidR="00C31A27" w:rsidRPr="001111E8" w:rsidRDefault="00E44209">
      <w:pPr>
        <w:pStyle w:val="a7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sz w:val="24"/>
          <w:szCs w:val="24"/>
        </w:rPr>
      </w:pPr>
      <w:r>
        <w:rPr>
          <w:sz w:val="24"/>
          <w:szCs w:val="24"/>
        </w:rPr>
        <w:t>Рабочие места студентов</w:t>
      </w:r>
      <w:r w:rsidR="00C31A27" w:rsidRPr="001111E8">
        <w:rPr>
          <w:sz w:val="24"/>
          <w:szCs w:val="24"/>
        </w:rPr>
        <w:t>;</w:t>
      </w:r>
    </w:p>
    <w:p w:rsidR="00C31A27" w:rsidRPr="001111E8" w:rsidRDefault="00C31A27">
      <w:pPr>
        <w:pStyle w:val="a7"/>
        <w:numPr>
          <w:ilvl w:val="0"/>
          <w:numId w:val="6"/>
        </w:numPr>
        <w:shd w:val="clear" w:color="auto" w:fill="auto"/>
        <w:tabs>
          <w:tab w:val="left" w:pos="901"/>
        </w:tabs>
        <w:spacing w:after="0" w:line="302" w:lineRule="exact"/>
        <w:ind w:left="880" w:hanging="32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Автоматизированное рабочее место преподавателя;</w:t>
      </w:r>
    </w:p>
    <w:p w:rsidR="00D42159" w:rsidRPr="00D42159" w:rsidRDefault="00C31A27">
      <w:pPr>
        <w:pStyle w:val="a7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302" w:lineRule="exact"/>
        <w:ind w:left="20" w:right="1040" w:firstLine="560"/>
        <w:jc w:val="left"/>
        <w:rPr>
          <w:rStyle w:val="121"/>
          <w:i w:val="0"/>
          <w:sz w:val="24"/>
          <w:szCs w:val="24"/>
        </w:rPr>
      </w:pPr>
      <w:r w:rsidRPr="001111E8">
        <w:rPr>
          <w:sz w:val="24"/>
          <w:szCs w:val="24"/>
        </w:rPr>
        <w:t>Комплект учебно-методической документации</w:t>
      </w:r>
      <w:r w:rsidRPr="001111E8">
        <w:rPr>
          <w:rStyle w:val="121"/>
          <w:iCs/>
          <w:sz w:val="24"/>
          <w:szCs w:val="24"/>
        </w:rPr>
        <w:t xml:space="preserve"> </w:t>
      </w:r>
    </w:p>
    <w:p w:rsidR="00C31A27" w:rsidRPr="001111E8" w:rsidRDefault="00C31A27" w:rsidP="00D42159">
      <w:pPr>
        <w:pStyle w:val="a7"/>
        <w:shd w:val="clear" w:color="auto" w:fill="auto"/>
        <w:tabs>
          <w:tab w:val="left" w:pos="788"/>
        </w:tabs>
        <w:spacing w:after="0" w:line="302" w:lineRule="exact"/>
        <w:ind w:left="20" w:right="1040" w:firstLine="0"/>
        <w:jc w:val="left"/>
        <w:rPr>
          <w:sz w:val="24"/>
          <w:szCs w:val="24"/>
        </w:rPr>
      </w:pPr>
      <w:r w:rsidRPr="001111E8">
        <w:rPr>
          <w:rStyle w:val="121"/>
          <w:iCs/>
          <w:sz w:val="24"/>
          <w:szCs w:val="24"/>
        </w:rPr>
        <w:t xml:space="preserve">Технические средства </w:t>
      </w:r>
      <w:r w:rsidR="005C58F8">
        <w:rPr>
          <w:rStyle w:val="121"/>
          <w:iCs/>
          <w:sz w:val="24"/>
          <w:szCs w:val="24"/>
        </w:rPr>
        <w:t>кабинета</w:t>
      </w:r>
      <w:r w:rsidRPr="001111E8">
        <w:rPr>
          <w:rStyle w:val="121"/>
          <w:iCs/>
          <w:sz w:val="24"/>
          <w:szCs w:val="24"/>
        </w:rPr>
        <w:t>:</w:t>
      </w:r>
    </w:p>
    <w:p w:rsidR="00C31A27" w:rsidRPr="001111E8" w:rsidRDefault="00C31A27" w:rsidP="00D42159">
      <w:pPr>
        <w:pStyle w:val="a7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left="880" w:right="-3" w:hanging="32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ПК с лицензионным программным обеспечением, объединённые в локальную сеть;</w:t>
      </w:r>
    </w:p>
    <w:p w:rsidR="00C31A27" w:rsidRPr="001111E8" w:rsidRDefault="00D42159" w:rsidP="00D42159">
      <w:pPr>
        <w:pStyle w:val="a7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left="880" w:right="-3" w:hanging="32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C31A27" w:rsidRPr="001111E8">
        <w:rPr>
          <w:sz w:val="24"/>
          <w:szCs w:val="24"/>
        </w:rPr>
        <w:t>ринтер</w:t>
      </w:r>
      <w:r w:rsidR="00E44209">
        <w:rPr>
          <w:sz w:val="24"/>
          <w:szCs w:val="24"/>
        </w:rPr>
        <w:t>ы</w:t>
      </w:r>
      <w:r w:rsidR="00C31A27" w:rsidRPr="001111E8">
        <w:rPr>
          <w:sz w:val="24"/>
          <w:szCs w:val="24"/>
        </w:rPr>
        <w:t>;</w:t>
      </w:r>
    </w:p>
    <w:p w:rsidR="00C31A27" w:rsidRPr="001111E8" w:rsidRDefault="00C31A27">
      <w:pPr>
        <w:pStyle w:val="a7"/>
        <w:numPr>
          <w:ilvl w:val="0"/>
          <w:numId w:val="6"/>
        </w:numPr>
        <w:shd w:val="clear" w:color="auto" w:fill="auto"/>
        <w:tabs>
          <w:tab w:val="left" w:pos="906"/>
        </w:tabs>
        <w:spacing w:after="0" w:line="302" w:lineRule="exact"/>
        <w:ind w:left="880" w:hanging="320"/>
        <w:jc w:val="left"/>
        <w:rPr>
          <w:sz w:val="24"/>
          <w:szCs w:val="24"/>
        </w:rPr>
      </w:pPr>
      <w:r w:rsidRPr="001111E8">
        <w:rPr>
          <w:sz w:val="24"/>
          <w:szCs w:val="24"/>
        </w:rPr>
        <w:t>Пакет прикладных программ;</w:t>
      </w:r>
    </w:p>
    <w:p w:rsidR="00C31A27" w:rsidRPr="001111E8" w:rsidRDefault="00C31A27">
      <w:pPr>
        <w:pStyle w:val="a7"/>
        <w:numPr>
          <w:ilvl w:val="0"/>
          <w:numId w:val="6"/>
        </w:numPr>
        <w:shd w:val="clear" w:color="auto" w:fill="auto"/>
        <w:tabs>
          <w:tab w:val="left" w:pos="906"/>
        </w:tabs>
        <w:spacing w:after="184" w:line="302" w:lineRule="exact"/>
        <w:ind w:left="880" w:hanging="320"/>
        <w:jc w:val="left"/>
        <w:rPr>
          <w:sz w:val="24"/>
          <w:szCs w:val="24"/>
        </w:rPr>
      </w:pPr>
      <w:proofErr w:type="spellStart"/>
      <w:r w:rsidRPr="001111E8">
        <w:rPr>
          <w:sz w:val="24"/>
          <w:szCs w:val="24"/>
        </w:rPr>
        <w:t>Мультимедиопроектор</w:t>
      </w:r>
      <w:proofErr w:type="spellEnd"/>
      <w:r w:rsidR="00E44209">
        <w:rPr>
          <w:sz w:val="24"/>
          <w:szCs w:val="24"/>
        </w:rPr>
        <w:t xml:space="preserve"> или заменяющее его устройство</w:t>
      </w:r>
      <w:r w:rsidR="0044378A">
        <w:rPr>
          <w:sz w:val="24"/>
          <w:szCs w:val="24"/>
        </w:rPr>
        <w:t xml:space="preserve"> (телевизор)</w:t>
      </w:r>
    </w:p>
    <w:p w:rsidR="00C31A27" w:rsidRPr="001111E8" w:rsidRDefault="00C31A27">
      <w:pPr>
        <w:pStyle w:val="30"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98" w:lineRule="exact"/>
        <w:ind w:left="20" w:firstLine="0"/>
        <w:rPr>
          <w:sz w:val="24"/>
          <w:szCs w:val="24"/>
        </w:rPr>
      </w:pPr>
      <w:r w:rsidRPr="001111E8">
        <w:rPr>
          <w:sz w:val="24"/>
          <w:szCs w:val="24"/>
        </w:rPr>
        <w:t>Информационное обеспечение обучения</w:t>
      </w:r>
    </w:p>
    <w:p w:rsidR="00C31A27" w:rsidRPr="004B2120" w:rsidRDefault="00C31A27">
      <w:pPr>
        <w:pStyle w:val="30"/>
        <w:shd w:val="clear" w:color="auto" w:fill="auto"/>
        <w:spacing w:before="0" w:after="0" w:line="298" w:lineRule="exact"/>
        <w:ind w:left="20" w:right="400" w:firstLine="0"/>
        <w:rPr>
          <w:b w:val="0"/>
          <w:sz w:val="24"/>
          <w:szCs w:val="24"/>
        </w:rPr>
      </w:pPr>
      <w:r w:rsidRPr="004B2120">
        <w:rPr>
          <w:b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75C6" w:rsidRDefault="00FB75C6" w:rsidP="00FB75C6">
      <w:pPr>
        <w:pStyle w:val="a7"/>
        <w:shd w:val="clear" w:color="auto" w:fill="auto"/>
        <w:spacing w:after="0" w:line="298" w:lineRule="exact"/>
        <w:ind w:left="20" w:right="1380" w:firstLine="3340"/>
        <w:jc w:val="left"/>
        <w:rPr>
          <w:sz w:val="24"/>
          <w:szCs w:val="24"/>
        </w:rPr>
      </w:pPr>
      <w:bookmarkStart w:id="10" w:name="bookmark11"/>
      <w:r w:rsidRPr="001111E8">
        <w:rPr>
          <w:sz w:val="24"/>
          <w:szCs w:val="24"/>
        </w:rPr>
        <w:t xml:space="preserve">Основные источники: </w:t>
      </w:r>
    </w:p>
    <w:p w:rsidR="00FB75C6" w:rsidRPr="001111E8" w:rsidRDefault="00FB75C6" w:rsidP="00FA346F">
      <w:pPr>
        <w:pStyle w:val="a7"/>
        <w:numPr>
          <w:ilvl w:val="0"/>
          <w:numId w:val="9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r w:rsidRPr="001111E8">
        <w:rPr>
          <w:sz w:val="24"/>
          <w:szCs w:val="24"/>
        </w:rPr>
        <w:t xml:space="preserve">Михеева Е.В., </w:t>
      </w:r>
      <w:r w:rsidR="003D493C">
        <w:rPr>
          <w:sz w:val="24"/>
          <w:szCs w:val="24"/>
        </w:rPr>
        <w:t>Информационные технологии в профессиональной деятельности</w:t>
      </w:r>
      <w:r w:rsidRPr="001111E8">
        <w:rPr>
          <w:sz w:val="24"/>
          <w:szCs w:val="24"/>
        </w:rPr>
        <w:t>: учебник. - М.</w:t>
      </w:r>
      <w:r w:rsidR="00FA346F">
        <w:rPr>
          <w:sz w:val="24"/>
          <w:szCs w:val="24"/>
        </w:rPr>
        <w:t xml:space="preserve">: </w:t>
      </w:r>
      <w:r w:rsidR="00FA346F" w:rsidRPr="00FA346F">
        <w:rPr>
          <w:caps/>
          <w:sz w:val="24"/>
          <w:szCs w:val="24"/>
          <w:lang w:val="en-US"/>
        </w:rPr>
        <w:t>AcademA</w:t>
      </w:r>
      <w:r w:rsidR="000F3BB2">
        <w:rPr>
          <w:caps/>
          <w:sz w:val="24"/>
          <w:szCs w:val="24"/>
        </w:rPr>
        <w:t>,</w:t>
      </w:r>
      <w:r w:rsidRPr="001111E8">
        <w:rPr>
          <w:sz w:val="24"/>
          <w:szCs w:val="24"/>
        </w:rPr>
        <w:t xml:space="preserve"> 20</w:t>
      </w:r>
      <w:r w:rsidR="003D493C">
        <w:rPr>
          <w:sz w:val="24"/>
          <w:szCs w:val="24"/>
        </w:rPr>
        <w:t>1</w:t>
      </w:r>
      <w:r w:rsidR="004B2120">
        <w:rPr>
          <w:sz w:val="24"/>
          <w:szCs w:val="24"/>
        </w:rPr>
        <w:t>5</w:t>
      </w:r>
      <w:r w:rsidRPr="001111E8">
        <w:rPr>
          <w:sz w:val="24"/>
          <w:szCs w:val="24"/>
        </w:rPr>
        <w:t>.</w:t>
      </w:r>
    </w:p>
    <w:p w:rsidR="00FB75C6" w:rsidRDefault="00FB75C6" w:rsidP="00FA346F">
      <w:pPr>
        <w:pStyle w:val="a7"/>
        <w:numPr>
          <w:ilvl w:val="0"/>
          <w:numId w:val="9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r w:rsidRPr="001111E8">
        <w:rPr>
          <w:sz w:val="24"/>
          <w:szCs w:val="24"/>
        </w:rPr>
        <w:t xml:space="preserve">Михеева Е.В. </w:t>
      </w:r>
      <w:r>
        <w:rPr>
          <w:sz w:val="24"/>
          <w:szCs w:val="24"/>
        </w:rPr>
        <w:t>П</w:t>
      </w:r>
      <w:r w:rsidRPr="001111E8">
        <w:rPr>
          <w:sz w:val="24"/>
          <w:szCs w:val="24"/>
        </w:rPr>
        <w:t>рактикум по информа</w:t>
      </w:r>
      <w:r w:rsidR="00001E46">
        <w:rPr>
          <w:sz w:val="24"/>
          <w:szCs w:val="24"/>
        </w:rPr>
        <w:t>тике</w:t>
      </w:r>
      <w:r w:rsidRPr="001111E8">
        <w:rPr>
          <w:sz w:val="24"/>
          <w:szCs w:val="24"/>
        </w:rPr>
        <w:t>: учеб. пособие. - М.</w:t>
      </w:r>
      <w:r w:rsidR="00FA346F">
        <w:rPr>
          <w:sz w:val="24"/>
          <w:szCs w:val="24"/>
        </w:rPr>
        <w:t xml:space="preserve">: </w:t>
      </w:r>
      <w:r w:rsidR="00FA346F" w:rsidRPr="00FA346F">
        <w:rPr>
          <w:caps/>
          <w:sz w:val="24"/>
          <w:szCs w:val="24"/>
          <w:lang w:val="en-US"/>
        </w:rPr>
        <w:t>AcademA</w:t>
      </w:r>
      <w:r w:rsidR="00FA346F" w:rsidRPr="00FA346F">
        <w:rPr>
          <w:caps/>
          <w:sz w:val="24"/>
          <w:szCs w:val="24"/>
        </w:rPr>
        <w:t>,</w:t>
      </w:r>
      <w:r w:rsidRPr="001111E8">
        <w:rPr>
          <w:sz w:val="24"/>
          <w:szCs w:val="24"/>
        </w:rPr>
        <w:t xml:space="preserve"> 20</w:t>
      </w:r>
      <w:r w:rsidR="003D493C">
        <w:rPr>
          <w:sz w:val="24"/>
          <w:szCs w:val="24"/>
        </w:rPr>
        <w:t>1</w:t>
      </w:r>
      <w:r w:rsidR="0006167F">
        <w:rPr>
          <w:sz w:val="24"/>
          <w:szCs w:val="24"/>
        </w:rPr>
        <w:t>5</w:t>
      </w:r>
      <w:r w:rsidRPr="001111E8">
        <w:rPr>
          <w:sz w:val="24"/>
          <w:szCs w:val="24"/>
        </w:rPr>
        <w:t>.</w:t>
      </w:r>
    </w:p>
    <w:p w:rsidR="00FB75C6" w:rsidRPr="001111E8" w:rsidRDefault="00FA346F" w:rsidP="00FA346F">
      <w:pPr>
        <w:pStyle w:val="a7"/>
        <w:numPr>
          <w:ilvl w:val="0"/>
          <w:numId w:val="9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Цветкова</w:t>
      </w:r>
      <w:r w:rsidRPr="00FA346F">
        <w:rPr>
          <w:sz w:val="24"/>
          <w:szCs w:val="24"/>
        </w:rPr>
        <w:t xml:space="preserve"> </w:t>
      </w:r>
      <w:r>
        <w:rPr>
          <w:sz w:val="24"/>
          <w:szCs w:val="24"/>
        </w:rPr>
        <w:t>М.С.</w:t>
      </w:r>
      <w:r w:rsidR="00FB75C6" w:rsidRPr="001111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Л.С. Великович </w:t>
      </w:r>
      <w:r w:rsidR="00FB75C6" w:rsidRPr="001111E8">
        <w:rPr>
          <w:sz w:val="24"/>
          <w:szCs w:val="24"/>
        </w:rPr>
        <w:t>Информатика</w:t>
      </w:r>
      <w:r>
        <w:rPr>
          <w:sz w:val="24"/>
          <w:szCs w:val="24"/>
        </w:rPr>
        <w:t xml:space="preserve"> и ИКТ</w:t>
      </w:r>
      <w:r w:rsidR="00FB75C6" w:rsidRPr="001111E8">
        <w:rPr>
          <w:sz w:val="24"/>
          <w:szCs w:val="24"/>
        </w:rPr>
        <w:t>. Учебн</w:t>
      </w:r>
      <w:r>
        <w:rPr>
          <w:sz w:val="24"/>
          <w:szCs w:val="24"/>
        </w:rPr>
        <w:t>ик</w:t>
      </w:r>
      <w:r w:rsidR="00FB75C6" w:rsidRPr="001111E8">
        <w:rPr>
          <w:sz w:val="24"/>
          <w:szCs w:val="24"/>
        </w:rPr>
        <w:t xml:space="preserve">. - </w:t>
      </w:r>
      <w:proofErr w:type="gramStart"/>
      <w:r w:rsidR="00FB75C6" w:rsidRPr="001111E8">
        <w:rPr>
          <w:sz w:val="24"/>
          <w:szCs w:val="24"/>
        </w:rPr>
        <w:t>М..</w:t>
      </w:r>
      <w:proofErr w:type="gramEnd"/>
      <w:r w:rsidR="00FB75C6" w:rsidRPr="001111E8">
        <w:rPr>
          <w:sz w:val="24"/>
          <w:szCs w:val="24"/>
        </w:rPr>
        <w:t xml:space="preserve"> </w:t>
      </w:r>
      <w:r w:rsidR="000F3BB2">
        <w:rPr>
          <w:sz w:val="24"/>
          <w:szCs w:val="24"/>
        </w:rPr>
        <w:t>Издательский центр «Академия»</w:t>
      </w:r>
      <w:r w:rsidR="00FB75C6" w:rsidRPr="001111E8">
        <w:rPr>
          <w:sz w:val="24"/>
          <w:szCs w:val="24"/>
        </w:rPr>
        <w:t>,</w:t>
      </w:r>
      <w:r w:rsidR="000F3BB2">
        <w:rPr>
          <w:sz w:val="24"/>
          <w:szCs w:val="24"/>
        </w:rPr>
        <w:t xml:space="preserve"> </w:t>
      </w:r>
      <w:r w:rsidR="00FB75C6" w:rsidRPr="001111E8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="00FB75C6" w:rsidRPr="001111E8">
        <w:rPr>
          <w:sz w:val="24"/>
          <w:szCs w:val="24"/>
        </w:rPr>
        <w:t>.</w:t>
      </w:r>
    </w:p>
    <w:p w:rsidR="00FB75C6" w:rsidRDefault="00FB75C6" w:rsidP="00FB75C6">
      <w:pPr>
        <w:pStyle w:val="a7"/>
        <w:shd w:val="clear" w:color="auto" w:fill="auto"/>
        <w:spacing w:after="0" w:line="298" w:lineRule="exact"/>
        <w:ind w:left="880" w:right="2340" w:firstLine="2480"/>
        <w:jc w:val="left"/>
        <w:rPr>
          <w:sz w:val="24"/>
          <w:szCs w:val="24"/>
        </w:rPr>
      </w:pPr>
    </w:p>
    <w:p w:rsidR="00FB75C6" w:rsidRPr="001111E8" w:rsidRDefault="00FB75C6" w:rsidP="00FB75C6">
      <w:pPr>
        <w:pStyle w:val="a7"/>
        <w:shd w:val="clear" w:color="auto" w:fill="auto"/>
        <w:spacing w:after="0" w:line="298" w:lineRule="exact"/>
        <w:ind w:left="880" w:right="2340" w:firstLine="2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источники: </w:t>
      </w:r>
      <w:r w:rsidRPr="001111E8">
        <w:rPr>
          <w:sz w:val="24"/>
          <w:szCs w:val="24"/>
        </w:rPr>
        <w:t xml:space="preserve"> </w:t>
      </w:r>
    </w:p>
    <w:p w:rsidR="00FB75C6" w:rsidRDefault="00FB75C6" w:rsidP="00FA346F">
      <w:pPr>
        <w:pStyle w:val="a7"/>
        <w:numPr>
          <w:ilvl w:val="0"/>
          <w:numId w:val="13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r w:rsidRPr="001111E8">
        <w:rPr>
          <w:sz w:val="24"/>
          <w:szCs w:val="24"/>
        </w:rPr>
        <w:t xml:space="preserve">Майкрософт. Основы компьютерных сетей. - М., </w:t>
      </w:r>
      <w:r w:rsidR="000F3BB2">
        <w:rPr>
          <w:sz w:val="24"/>
          <w:szCs w:val="24"/>
        </w:rPr>
        <w:t>Издательский центр «Академия»</w:t>
      </w:r>
      <w:r w:rsidR="000F3BB2" w:rsidRPr="001111E8">
        <w:rPr>
          <w:sz w:val="24"/>
          <w:szCs w:val="24"/>
        </w:rPr>
        <w:t>,</w:t>
      </w:r>
      <w:r w:rsidRPr="001111E8">
        <w:rPr>
          <w:sz w:val="24"/>
          <w:szCs w:val="24"/>
        </w:rPr>
        <w:t>20</w:t>
      </w:r>
      <w:r w:rsidR="00FA346F">
        <w:rPr>
          <w:sz w:val="24"/>
          <w:szCs w:val="24"/>
        </w:rPr>
        <w:t>1</w:t>
      </w:r>
      <w:r w:rsidRPr="001111E8">
        <w:rPr>
          <w:sz w:val="24"/>
          <w:szCs w:val="24"/>
        </w:rPr>
        <w:t>5.</w:t>
      </w:r>
    </w:p>
    <w:p w:rsidR="00FB75C6" w:rsidRPr="001111E8" w:rsidRDefault="00FB75C6" w:rsidP="00FA346F">
      <w:pPr>
        <w:pStyle w:val="a7"/>
        <w:numPr>
          <w:ilvl w:val="0"/>
          <w:numId w:val="13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r w:rsidRPr="001111E8">
        <w:rPr>
          <w:sz w:val="24"/>
          <w:szCs w:val="24"/>
        </w:rPr>
        <w:t xml:space="preserve">Майкрософт. Основы программирования на примере </w:t>
      </w:r>
      <w:proofErr w:type="spellStart"/>
      <w:r w:rsidRPr="00CA316D">
        <w:rPr>
          <w:sz w:val="24"/>
          <w:szCs w:val="24"/>
        </w:rPr>
        <w:t>Visual</w:t>
      </w:r>
      <w:proofErr w:type="spellEnd"/>
      <w:r w:rsidRPr="001111E8">
        <w:rPr>
          <w:sz w:val="24"/>
          <w:szCs w:val="24"/>
        </w:rPr>
        <w:t xml:space="preserve"> </w:t>
      </w:r>
      <w:proofErr w:type="gramStart"/>
      <w:r w:rsidRPr="00CA316D">
        <w:rPr>
          <w:sz w:val="24"/>
          <w:szCs w:val="24"/>
        </w:rPr>
        <w:t>Basic</w:t>
      </w:r>
      <w:r w:rsidRPr="001111E8">
        <w:rPr>
          <w:sz w:val="24"/>
          <w:szCs w:val="24"/>
        </w:rPr>
        <w:t>.</w:t>
      </w:r>
      <w:r w:rsidRPr="00CA316D">
        <w:rPr>
          <w:sz w:val="24"/>
          <w:szCs w:val="24"/>
        </w:rPr>
        <w:t>NET</w:t>
      </w:r>
      <w:r w:rsidRPr="001111E8">
        <w:rPr>
          <w:sz w:val="24"/>
          <w:szCs w:val="24"/>
        </w:rPr>
        <w:t>,-</w:t>
      </w:r>
      <w:proofErr w:type="gramEnd"/>
      <w:r w:rsidRPr="001111E8">
        <w:rPr>
          <w:sz w:val="24"/>
          <w:szCs w:val="24"/>
        </w:rPr>
        <w:t xml:space="preserve"> М.. </w:t>
      </w:r>
      <w:r w:rsidR="000F3BB2">
        <w:rPr>
          <w:sz w:val="24"/>
          <w:szCs w:val="24"/>
        </w:rPr>
        <w:t>Издательский центр «Академия»</w:t>
      </w:r>
      <w:r w:rsidR="000F3BB2" w:rsidRPr="001111E8">
        <w:rPr>
          <w:sz w:val="24"/>
          <w:szCs w:val="24"/>
        </w:rPr>
        <w:t>,</w:t>
      </w:r>
      <w:r w:rsidR="000F3BB2">
        <w:rPr>
          <w:sz w:val="24"/>
          <w:szCs w:val="24"/>
        </w:rPr>
        <w:t xml:space="preserve"> </w:t>
      </w:r>
      <w:r w:rsidRPr="001111E8">
        <w:rPr>
          <w:sz w:val="24"/>
          <w:szCs w:val="24"/>
        </w:rPr>
        <w:t>20</w:t>
      </w:r>
      <w:r w:rsidR="00FA346F">
        <w:rPr>
          <w:sz w:val="24"/>
          <w:szCs w:val="24"/>
        </w:rPr>
        <w:t>1</w:t>
      </w:r>
      <w:r w:rsidR="0006167F">
        <w:rPr>
          <w:sz w:val="24"/>
          <w:szCs w:val="24"/>
        </w:rPr>
        <w:t>6</w:t>
      </w:r>
      <w:r w:rsidRPr="001111E8">
        <w:rPr>
          <w:sz w:val="24"/>
          <w:szCs w:val="24"/>
        </w:rPr>
        <w:t>.</w:t>
      </w:r>
    </w:p>
    <w:p w:rsidR="005C58F8" w:rsidRPr="001111E8" w:rsidRDefault="005C58F8" w:rsidP="005C58F8">
      <w:pPr>
        <w:pStyle w:val="a7"/>
        <w:numPr>
          <w:ilvl w:val="0"/>
          <w:numId w:val="13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Сайт 1 сентября – методическая литература и периодические издания по предмету</w:t>
      </w:r>
    </w:p>
    <w:p w:rsidR="005C58F8" w:rsidRDefault="005C58F8" w:rsidP="005C58F8">
      <w:pPr>
        <w:pStyle w:val="a7"/>
        <w:numPr>
          <w:ilvl w:val="0"/>
          <w:numId w:val="13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Угринович</w:t>
      </w:r>
      <w:proofErr w:type="spellEnd"/>
      <w:r>
        <w:rPr>
          <w:sz w:val="24"/>
          <w:szCs w:val="24"/>
        </w:rPr>
        <w:t xml:space="preserve"> Н. Информатика и информационные технологии. – М.: БИНОМ. Лаборатория знаний, 2015</w:t>
      </w:r>
      <w:r w:rsidRPr="005C58F8">
        <w:rPr>
          <w:sz w:val="24"/>
          <w:szCs w:val="24"/>
        </w:rPr>
        <w:t>.</w:t>
      </w:r>
    </w:p>
    <w:p w:rsidR="004B2120" w:rsidRDefault="004B2120" w:rsidP="004B2120">
      <w:pPr>
        <w:pStyle w:val="a7"/>
        <w:shd w:val="clear" w:color="auto" w:fill="auto"/>
        <w:tabs>
          <w:tab w:val="left" w:pos="-7230"/>
        </w:tabs>
        <w:spacing w:after="0" w:line="298" w:lineRule="exact"/>
        <w:ind w:left="720" w:firstLine="0"/>
        <w:jc w:val="left"/>
        <w:rPr>
          <w:sz w:val="24"/>
          <w:szCs w:val="24"/>
        </w:rPr>
      </w:pPr>
    </w:p>
    <w:p w:rsidR="004B2120" w:rsidRPr="001111E8" w:rsidRDefault="004B2120" w:rsidP="004B2120">
      <w:pPr>
        <w:pStyle w:val="a7"/>
        <w:shd w:val="clear" w:color="auto" w:fill="auto"/>
        <w:spacing w:after="0" w:line="298" w:lineRule="exact"/>
        <w:ind w:left="880" w:right="2340" w:firstLine="2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Интернет - ресурсы: </w:t>
      </w:r>
      <w:r w:rsidRPr="001111E8">
        <w:rPr>
          <w:sz w:val="24"/>
          <w:szCs w:val="24"/>
        </w:rPr>
        <w:t xml:space="preserve"> </w:t>
      </w:r>
    </w:p>
    <w:p w:rsidR="00FB75C6" w:rsidRPr="001111E8" w:rsidRDefault="00616969" w:rsidP="004B2120">
      <w:pPr>
        <w:pStyle w:val="a7"/>
        <w:numPr>
          <w:ilvl w:val="0"/>
          <w:numId w:val="15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hyperlink r:id="rId9" w:history="1">
        <w:r w:rsidR="000F3BB2" w:rsidRPr="00716D7A">
          <w:rPr>
            <w:rStyle w:val="a3"/>
            <w:sz w:val="24"/>
            <w:szCs w:val="24"/>
          </w:rPr>
          <w:t>http://windo</w:t>
        </w:r>
        <w:r w:rsidR="000F3BB2" w:rsidRPr="00716D7A">
          <w:rPr>
            <w:rStyle w:val="a3"/>
            <w:sz w:val="24"/>
            <w:szCs w:val="24"/>
            <w:lang w:val="en-US"/>
          </w:rPr>
          <w:t>w</w:t>
        </w:r>
        <w:r w:rsidR="000F3BB2" w:rsidRPr="00716D7A">
          <w:rPr>
            <w:rStyle w:val="a3"/>
            <w:sz w:val="24"/>
            <w:szCs w:val="24"/>
          </w:rPr>
          <w:t>.edu.ru/</w:t>
        </w:r>
        <w:proofErr w:type="spellStart"/>
        <w:r w:rsidR="000F3BB2" w:rsidRPr="00716D7A">
          <w:rPr>
            <w:rStyle w:val="a3"/>
            <w:sz w:val="24"/>
            <w:szCs w:val="24"/>
          </w:rPr>
          <w:t>library</w:t>
        </w:r>
        <w:proofErr w:type="spellEnd"/>
        <w:r w:rsidR="000F3BB2" w:rsidRPr="00716D7A">
          <w:rPr>
            <w:rStyle w:val="a3"/>
            <w:sz w:val="24"/>
            <w:szCs w:val="24"/>
          </w:rPr>
          <w:t>/pdf2txt/007/41007/18312</w:t>
        </w:r>
      </w:hyperlink>
    </w:p>
    <w:p w:rsidR="004B2120" w:rsidRPr="004B2120" w:rsidRDefault="00616969" w:rsidP="004B2120">
      <w:pPr>
        <w:pStyle w:val="a7"/>
        <w:numPr>
          <w:ilvl w:val="0"/>
          <w:numId w:val="15"/>
        </w:numPr>
        <w:shd w:val="clear" w:color="auto" w:fill="auto"/>
        <w:tabs>
          <w:tab w:val="left" w:pos="-7230"/>
        </w:tabs>
        <w:spacing w:after="0" w:line="298" w:lineRule="exact"/>
        <w:jc w:val="left"/>
        <w:rPr>
          <w:sz w:val="24"/>
          <w:szCs w:val="24"/>
        </w:rPr>
      </w:pPr>
      <w:hyperlink r:id="rId10" w:history="1">
        <w:r w:rsidR="004B2120" w:rsidRPr="00F961CC">
          <w:rPr>
            <w:rStyle w:val="a3"/>
            <w:sz w:val="24"/>
            <w:szCs w:val="24"/>
            <w:lang w:val="en-US"/>
          </w:rPr>
          <w:t>http</w:t>
        </w:r>
        <w:r w:rsidR="004B2120" w:rsidRPr="004B2120">
          <w:rPr>
            <w:rStyle w:val="a3"/>
            <w:sz w:val="24"/>
            <w:szCs w:val="24"/>
          </w:rPr>
          <w:t>://</w:t>
        </w:r>
        <w:r w:rsidR="004B2120" w:rsidRPr="00F961CC">
          <w:rPr>
            <w:rStyle w:val="a3"/>
            <w:sz w:val="24"/>
            <w:szCs w:val="24"/>
            <w:lang w:val="en-US"/>
          </w:rPr>
          <w:t>window</w:t>
        </w:r>
        <w:r w:rsidR="004B2120" w:rsidRPr="004B2120">
          <w:rPr>
            <w:rStyle w:val="a3"/>
            <w:sz w:val="24"/>
            <w:szCs w:val="24"/>
          </w:rPr>
          <w:t>.</w:t>
        </w:r>
        <w:proofErr w:type="spellStart"/>
        <w:r w:rsidR="004B2120" w:rsidRPr="00F961CC">
          <w:rPr>
            <w:rStyle w:val="a3"/>
            <w:sz w:val="24"/>
            <w:szCs w:val="24"/>
            <w:lang w:val="en-US"/>
          </w:rPr>
          <w:t>edu</w:t>
        </w:r>
        <w:proofErr w:type="spellEnd"/>
        <w:r w:rsidR="004B2120" w:rsidRPr="004B2120">
          <w:rPr>
            <w:rStyle w:val="a3"/>
            <w:sz w:val="24"/>
            <w:szCs w:val="24"/>
          </w:rPr>
          <w:t>.</w:t>
        </w:r>
        <w:proofErr w:type="spellStart"/>
        <w:r w:rsidR="004B2120" w:rsidRPr="00F961CC">
          <w:rPr>
            <w:rStyle w:val="a3"/>
            <w:sz w:val="24"/>
            <w:szCs w:val="24"/>
            <w:lang w:val="en-US"/>
          </w:rPr>
          <w:t>ru</w:t>
        </w:r>
        <w:proofErr w:type="spellEnd"/>
        <w:r w:rsidR="004B2120" w:rsidRPr="004B2120">
          <w:rPr>
            <w:rStyle w:val="a3"/>
            <w:sz w:val="24"/>
            <w:szCs w:val="24"/>
          </w:rPr>
          <w:t>/</w:t>
        </w:r>
        <w:r w:rsidR="004B2120" w:rsidRPr="00F961CC">
          <w:rPr>
            <w:rStyle w:val="a3"/>
            <w:sz w:val="24"/>
            <w:szCs w:val="24"/>
            <w:lang w:val="en-US"/>
          </w:rPr>
          <w:t>catalog</w:t>
        </w:r>
        <w:r w:rsidR="004B2120" w:rsidRPr="004B2120">
          <w:rPr>
            <w:rStyle w:val="a3"/>
            <w:sz w:val="24"/>
            <w:szCs w:val="24"/>
          </w:rPr>
          <w:t>/?</w:t>
        </w:r>
        <w:r w:rsidR="004B2120" w:rsidRPr="00F961CC">
          <w:rPr>
            <w:rStyle w:val="a3"/>
            <w:sz w:val="24"/>
            <w:szCs w:val="24"/>
            <w:lang w:val="en-US"/>
          </w:rPr>
          <w:t>p</w:t>
        </w:r>
        <w:r w:rsidR="004B2120" w:rsidRPr="004B2120">
          <w:rPr>
            <w:rStyle w:val="a3"/>
            <w:sz w:val="24"/>
            <w:szCs w:val="24"/>
          </w:rPr>
          <w:t>_</w:t>
        </w:r>
        <w:proofErr w:type="spellStart"/>
        <w:r w:rsidR="004B2120" w:rsidRPr="00F961CC">
          <w:rPr>
            <w:rStyle w:val="a3"/>
            <w:sz w:val="24"/>
            <w:szCs w:val="24"/>
            <w:lang w:val="en-US"/>
          </w:rPr>
          <w:t>rubr</w:t>
        </w:r>
        <w:proofErr w:type="spellEnd"/>
        <w:r w:rsidR="004B2120" w:rsidRPr="004B2120">
          <w:rPr>
            <w:rStyle w:val="a3"/>
            <w:sz w:val="24"/>
            <w:szCs w:val="24"/>
          </w:rPr>
          <w:t>=2.2.75.6</w:t>
        </w:r>
      </w:hyperlink>
    </w:p>
    <w:p w:rsidR="0044378A" w:rsidRPr="004B2120" w:rsidRDefault="000F3BB2" w:rsidP="004B2120">
      <w:pPr>
        <w:pStyle w:val="a7"/>
        <w:shd w:val="clear" w:color="auto" w:fill="auto"/>
        <w:tabs>
          <w:tab w:val="left" w:pos="-7230"/>
        </w:tabs>
        <w:spacing w:after="0" w:line="298" w:lineRule="exact"/>
        <w:ind w:firstLine="0"/>
        <w:jc w:val="left"/>
        <w:rPr>
          <w:sz w:val="24"/>
          <w:szCs w:val="24"/>
        </w:rPr>
      </w:pPr>
      <w:r w:rsidRPr="004B2120">
        <w:rPr>
          <w:sz w:val="24"/>
          <w:szCs w:val="24"/>
        </w:rPr>
        <w:t xml:space="preserve"> </w:t>
      </w:r>
    </w:p>
    <w:p w:rsidR="00FB75C6" w:rsidRPr="00E44209" w:rsidRDefault="00FB75C6" w:rsidP="00E44209">
      <w:pPr>
        <w:pStyle w:val="a7"/>
        <w:shd w:val="clear" w:color="auto" w:fill="auto"/>
        <w:tabs>
          <w:tab w:val="left" w:pos="987"/>
        </w:tabs>
        <w:spacing w:after="0" w:line="298" w:lineRule="exact"/>
        <w:ind w:left="720" w:firstLine="0"/>
        <w:jc w:val="left"/>
        <w:rPr>
          <w:sz w:val="24"/>
          <w:szCs w:val="24"/>
        </w:rPr>
      </w:pPr>
    </w:p>
    <w:p w:rsidR="00C36576" w:rsidRPr="00084185" w:rsidRDefault="00C36576">
      <w:pPr>
        <w:rPr>
          <w:rFonts w:ascii="Times New Roman" w:hAnsi="Times New Roman" w:cs="Times New Roman"/>
          <w:b/>
          <w:bCs/>
          <w:color w:val="auto"/>
          <w:spacing w:val="10"/>
          <w:sz w:val="14"/>
        </w:rPr>
      </w:pPr>
      <w:r w:rsidRPr="00E44209">
        <w:br w:type="page"/>
      </w:r>
    </w:p>
    <w:p w:rsidR="00C31A27" w:rsidRPr="001111E8" w:rsidRDefault="00C31A27" w:rsidP="00C36576">
      <w:pPr>
        <w:pStyle w:val="42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  <w:r w:rsidRPr="001111E8">
        <w:rPr>
          <w:sz w:val="24"/>
          <w:szCs w:val="24"/>
        </w:rPr>
        <w:lastRenderedPageBreak/>
        <w:t xml:space="preserve">4. КОНТРОЛЬ </w:t>
      </w:r>
      <w:r w:rsidR="00D42159">
        <w:rPr>
          <w:sz w:val="24"/>
          <w:szCs w:val="24"/>
        </w:rPr>
        <w:t>И</w:t>
      </w:r>
      <w:r w:rsidRPr="001111E8">
        <w:rPr>
          <w:sz w:val="24"/>
          <w:szCs w:val="24"/>
        </w:rPr>
        <w:t xml:space="preserve"> ОЦЕНКА </w:t>
      </w:r>
      <w:proofErr w:type="gramStart"/>
      <w:r w:rsidRPr="001111E8">
        <w:rPr>
          <w:sz w:val="24"/>
          <w:szCs w:val="24"/>
        </w:rPr>
        <w:t>РЕЗУЛЬТАТОВ</w:t>
      </w:r>
      <w:r w:rsidR="00D42159">
        <w:rPr>
          <w:sz w:val="24"/>
          <w:szCs w:val="24"/>
        </w:rPr>
        <w:t xml:space="preserve"> </w:t>
      </w:r>
      <w:r w:rsidRPr="001111E8">
        <w:rPr>
          <w:sz w:val="24"/>
          <w:szCs w:val="24"/>
        </w:rPr>
        <w:t xml:space="preserve"> ОСВОЕНИЯ</w:t>
      </w:r>
      <w:bookmarkEnd w:id="10"/>
      <w:proofErr w:type="gramEnd"/>
      <w:r w:rsidR="00D42159">
        <w:rPr>
          <w:sz w:val="24"/>
          <w:szCs w:val="24"/>
        </w:rPr>
        <w:t xml:space="preserve"> </w:t>
      </w:r>
      <w:bookmarkStart w:id="11" w:name="bookmark12"/>
      <w:r w:rsidR="00D42159">
        <w:rPr>
          <w:sz w:val="24"/>
          <w:szCs w:val="24"/>
        </w:rPr>
        <w:t xml:space="preserve"> </w:t>
      </w:r>
      <w:r w:rsidRPr="001111E8">
        <w:rPr>
          <w:sz w:val="24"/>
          <w:szCs w:val="24"/>
        </w:rPr>
        <w:t>ДИСЦИПЛИНЫ</w:t>
      </w:r>
      <w:bookmarkEnd w:id="11"/>
    </w:p>
    <w:p w:rsidR="00D42159" w:rsidRPr="00084185" w:rsidRDefault="00D42159" w:rsidP="00C36576">
      <w:pPr>
        <w:pStyle w:val="a7"/>
        <w:shd w:val="clear" w:color="auto" w:fill="auto"/>
        <w:spacing w:after="0" w:line="240" w:lineRule="auto"/>
        <w:ind w:firstLine="0"/>
        <w:jc w:val="left"/>
        <w:rPr>
          <w:rStyle w:val="13"/>
          <w:bCs/>
          <w:sz w:val="12"/>
          <w:szCs w:val="24"/>
        </w:rPr>
      </w:pPr>
    </w:p>
    <w:p w:rsidR="00C31A27" w:rsidRDefault="00C31A27" w:rsidP="00C36576">
      <w:pPr>
        <w:pStyle w:val="a7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1111E8">
        <w:rPr>
          <w:rStyle w:val="13"/>
          <w:bCs/>
          <w:sz w:val="24"/>
          <w:szCs w:val="24"/>
        </w:rPr>
        <w:t>Контроль и оценка</w:t>
      </w:r>
      <w:r w:rsidRPr="001111E8">
        <w:rPr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r w:rsidR="00084185">
        <w:rPr>
          <w:sz w:val="24"/>
          <w:szCs w:val="24"/>
        </w:rPr>
        <w:t>,</w:t>
      </w:r>
      <w:r w:rsidRPr="001111E8">
        <w:rPr>
          <w:sz w:val="24"/>
          <w:szCs w:val="24"/>
        </w:rPr>
        <w:t xml:space="preserve"> проектов, исследований, дифференцированного зачёта по темам курса.</w:t>
      </w:r>
    </w:p>
    <w:p w:rsidR="00C36576" w:rsidRPr="00084185" w:rsidRDefault="00C36576" w:rsidP="00C36576">
      <w:pPr>
        <w:pStyle w:val="a7"/>
        <w:shd w:val="clear" w:color="auto" w:fill="auto"/>
        <w:spacing w:after="0" w:line="240" w:lineRule="auto"/>
        <w:ind w:firstLine="0"/>
        <w:jc w:val="left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4211"/>
      </w:tblGrid>
      <w:tr w:rsidR="00C36576" w:rsidTr="00223C51">
        <w:trPr>
          <w:trHeight w:val="810"/>
        </w:trPr>
        <w:tc>
          <w:tcPr>
            <w:tcW w:w="5920" w:type="dxa"/>
            <w:vAlign w:val="center"/>
          </w:tcPr>
          <w:p w:rsidR="00C36576" w:rsidRPr="00332844" w:rsidRDefault="00C36576" w:rsidP="0008795E">
            <w:pPr>
              <w:pStyle w:val="123"/>
              <w:shd w:val="clear" w:color="auto" w:fill="auto"/>
              <w:ind w:left="200" w:hanging="58"/>
              <w:jc w:val="center"/>
              <w:rPr>
                <w:sz w:val="24"/>
                <w:szCs w:val="24"/>
              </w:rPr>
            </w:pPr>
            <w:r w:rsidRPr="00332844">
              <w:rPr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53" w:type="dxa"/>
            <w:vAlign w:val="center"/>
          </w:tcPr>
          <w:p w:rsidR="00C36576" w:rsidRPr="00332844" w:rsidRDefault="00C36576" w:rsidP="00B20B67">
            <w:pPr>
              <w:pStyle w:val="123"/>
              <w:shd w:val="clear" w:color="auto" w:fill="auto"/>
              <w:spacing w:line="264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332844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36576" w:rsidTr="00223C51">
        <w:tc>
          <w:tcPr>
            <w:tcW w:w="5920" w:type="dxa"/>
          </w:tcPr>
          <w:p w:rsidR="00C36576" w:rsidRPr="00332844" w:rsidRDefault="00C36576" w:rsidP="00084185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378A">
              <w:rPr>
                <w:b/>
                <w:sz w:val="24"/>
                <w:szCs w:val="24"/>
              </w:rPr>
              <w:t>умения</w:t>
            </w:r>
            <w:r w:rsidR="00B20B67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C36576" w:rsidRPr="00332844" w:rsidRDefault="00C36576" w:rsidP="00332844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36576" w:rsidTr="00223C51">
        <w:tc>
          <w:tcPr>
            <w:tcW w:w="5920" w:type="dxa"/>
          </w:tcPr>
          <w:p w:rsidR="00C36576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выполнять расчеты с использованием прикладных компьютерных программ; использовать информационно-телекоммуникационную сеть "Интернет" и ее возможности для организации оперативного обмена информацией; </w:t>
            </w:r>
          </w:p>
        </w:tc>
        <w:tc>
          <w:tcPr>
            <w:tcW w:w="4253" w:type="dxa"/>
          </w:tcPr>
          <w:p w:rsidR="00C36576" w:rsidRPr="00332844" w:rsidRDefault="0008795E" w:rsidP="00332844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и практических работ</w:t>
            </w:r>
          </w:p>
        </w:tc>
      </w:tr>
      <w:tr w:rsidR="0008795E" w:rsidTr="00223C51">
        <w:tc>
          <w:tcPr>
            <w:tcW w:w="5920" w:type="dxa"/>
          </w:tcPr>
          <w:p w:rsidR="0008795E" w:rsidRPr="003620C0" w:rsidRDefault="003620C0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4253" w:type="dxa"/>
          </w:tcPr>
          <w:p w:rsidR="0008795E" w:rsidRPr="00332844" w:rsidRDefault="0008795E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и практических работ</w:t>
            </w:r>
          </w:p>
        </w:tc>
      </w:tr>
      <w:tr w:rsidR="0008795E" w:rsidTr="00223C51">
        <w:trPr>
          <w:trHeight w:val="736"/>
        </w:trPr>
        <w:tc>
          <w:tcPr>
            <w:tcW w:w="5920" w:type="dxa"/>
          </w:tcPr>
          <w:p w:rsidR="0008795E" w:rsidRPr="003620C0" w:rsidRDefault="003620C0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</w:tc>
        <w:tc>
          <w:tcPr>
            <w:tcW w:w="4253" w:type="dxa"/>
          </w:tcPr>
          <w:p w:rsidR="0008795E" w:rsidRPr="00332844" w:rsidRDefault="0008795E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и практических работ</w:t>
            </w:r>
          </w:p>
        </w:tc>
      </w:tr>
      <w:tr w:rsidR="00223C51" w:rsidTr="00223C51">
        <w:trPr>
          <w:trHeight w:val="736"/>
        </w:trPr>
        <w:tc>
          <w:tcPr>
            <w:tcW w:w="5920" w:type="dxa"/>
          </w:tcPr>
          <w:p w:rsidR="00223C51" w:rsidRPr="003620C0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</w:tc>
        <w:tc>
          <w:tcPr>
            <w:tcW w:w="4253" w:type="dxa"/>
          </w:tcPr>
          <w:p w:rsidR="00223C51" w:rsidRPr="00332844" w:rsidRDefault="00223C51" w:rsidP="005C528B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и практических работ</w:t>
            </w:r>
          </w:p>
        </w:tc>
      </w:tr>
      <w:tr w:rsidR="00223C51" w:rsidTr="00223C51">
        <w:trPr>
          <w:trHeight w:val="736"/>
        </w:trPr>
        <w:tc>
          <w:tcPr>
            <w:tcW w:w="5920" w:type="dxa"/>
          </w:tcPr>
          <w:p w:rsidR="00223C51" w:rsidRPr="003620C0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</w:tc>
        <w:tc>
          <w:tcPr>
            <w:tcW w:w="4253" w:type="dxa"/>
          </w:tcPr>
          <w:p w:rsidR="00223C51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и практических работ</w:t>
            </w:r>
          </w:p>
        </w:tc>
      </w:tr>
      <w:tr w:rsidR="00223C51" w:rsidTr="00223C51">
        <w:trPr>
          <w:trHeight w:val="736"/>
        </w:trPr>
        <w:tc>
          <w:tcPr>
            <w:tcW w:w="5920" w:type="dxa"/>
          </w:tcPr>
          <w:p w:rsidR="00223C51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4253" w:type="dxa"/>
          </w:tcPr>
          <w:p w:rsidR="00223C51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индивидуальных заданий и практических работ</w:t>
            </w:r>
          </w:p>
        </w:tc>
      </w:tr>
      <w:tr w:rsidR="00223C51" w:rsidTr="00223C51">
        <w:tc>
          <w:tcPr>
            <w:tcW w:w="5920" w:type="dxa"/>
          </w:tcPr>
          <w:p w:rsidR="00223C51" w:rsidRPr="00332844" w:rsidRDefault="00223C51" w:rsidP="00332844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378A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</w:tcPr>
          <w:p w:rsidR="00223C51" w:rsidRPr="00332844" w:rsidRDefault="00223C51" w:rsidP="00332844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C51" w:rsidTr="00223C51">
        <w:tc>
          <w:tcPr>
            <w:tcW w:w="5920" w:type="dxa"/>
          </w:tcPr>
          <w:p w:rsidR="00223C51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</w:tc>
        <w:tc>
          <w:tcPr>
            <w:tcW w:w="4253" w:type="dxa"/>
          </w:tcPr>
          <w:p w:rsidR="00223C51" w:rsidRPr="00332844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контроль, самостоятельная работа, тестирование, дифференцированный зачет</w:t>
            </w:r>
          </w:p>
        </w:tc>
      </w:tr>
      <w:tr w:rsidR="00223C51" w:rsidTr="00223C51">
        <w:tc>
          <w:tcPr>
            <w:tcW w:w="5920" w:type="dxa"/>
          </w:tcPr>
          <w:p w:rsidR="00223C51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4253" w:type="dxa"/>
          </w:tcPr>
          <w:p w:rsidR="00223C51" w:rsidRPr="00332844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контроль, самостоятельная работа, тестирование, дифференцированный зачет</w:t>
            </w:r>
          </w:p>
        </w:tc>
      </w:tr>
      <w:tr w:rsidR="00223C51" w:rsidTr="00223C51">
        <w:tc>
          <w:tcPr>
            <w:tcW w:w="5920" w:type="dxa"/>
          </w:tcPr>
          <w:p w:rsidR="00223C51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общий состав и структуру персональных электронно-вычислительных машин и вычислительных систем; основные методы и приемы обеспечения информационной безопасности; </w:t>
            </w:r>
          </w:p>
        </w:tc>
        <w:tc>
          <w:tcPr>
            <w:tcW w:w="4253" w:type="dxa"/>
          </w:tcPr>
          <w:p w:rsidR="00223C51" w:rsidRPr="00332844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контроль, самостоятельная работа, тестирование, дифференцированный зачет</w:t>
            </w:r>
          </w:p>
        </w:tc>
      </w:tr>
      <w:tr w:rsidR="00223C51" w:rsidTr="00223C51">
        <w:tc>
          <w:tcPr>
            <w:tcW w:w="5920" w:type="dxa"/>
          </w:tcPr>
          <w:p w:rsidR="00223C51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 xml:space="preserve">основные положения и принципы автоматизированной обработки и передачи информации; </w:t>
            </w:r>
          </w:p>
        </w:tc>
        <w:tc>
          <w:tcPr>
            <w:tcW w:w="4253" w:type="dxa"/>
          </w:tcPr>
          <w:p w:rsidR="00223C51" w:rsidRPr="00332844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контроль, самостоятельная работа, тестирование, дифференцированный зачет</w:t>
            </w:r>
          </w:p>
        </w:tc>
      </w:tr>
      <w:tr w:rsidR="00223C51" w:rsidTr="00223C51">
        <w:trPr>
          <w:trHeight w:val="998"/>
        </w:trPr>
        <w:tc>
          <w:tcPr>
            <w:tcW w:w="5920" w:type="dxa"/>
          </w:tcPr>
          <w:p w:rsidR="00223C51" w:rsidRPr="00223C51" w:rsidRDefault="00223C51" w:rsidP="00223C51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-5103"/>
              </w:tabs>
              <w:spacing w:after="0" w:line="298" w:lineRule="exact"/>
              <w:ind w:right="72" w:firstLine="142"/>
              <w:jc w:val="left"/>
              <w:rPr>
                <w:sz w:val="24"/>
                <w:szCs w:val="24"/>
              </w:rPr>
            </w:pPr>
            <w:r w:rsidRPr="00320955">
              <w:rPr>
                <w:sz w:val="24"/>
                <w:szCs w:val="24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4253" w:type="dxa"/>
          </w:tcPr>
          <w:p w:rsidR="00223C51" w:rsidRPr="00332844" w:rsidRDefault="00223C51" w:rsidP="000C5A27">
            <w:pPr>
              <w:pStyle w:val="a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 письменный контроль, самостоятельная работа, тестирование, дифференцированный зачет</w:t>
            </w:r>
          </w:p>
        </w:tc>
      </w:tr>
    </w:tbl>
    <w:p w:rsidR="00C33CF7" w:rsidRPr="0060304B" w:rsidRDefault="00C33CF7" w:rsidP="001339A8">
      <w:pPr>
        <w:spacing w:line="360" w:lineRule="auto"/>
        <w:rPr>
          <w:rFonts w:ascii="Times New Roman" w:hAnsi="Times New Roman"/>
          <w:color w:val="auto"/>
          <w:sz w:val="20"/>
          <w:szCs w:val="20"/>
        </w:rPr>
      </w:pPr>
    </w:p>
    <w:sectPr w:rsidR="00C33CF7" w:rsidRPr="0060304B" w:rsidSect="00791197">
      <w:headerReference w:type="default" r:id="rId11"/>
      <w:pgSz w:w="11905" w:h="16837"/>
      <w:pgMar w:top="709" w:right="706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69" w:rsidRDefault="00616969">
      <w:r>
        <w:separator/>
      </w:r>
    </w:p>
  </w:endnote>
  <w:endnote w:type="continuationSeparator" w:id="0">
    <w:p w:rsidR="00616969" w:rsidRDefault="006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0D" w:rsidRDefault="00D6050D" w:rsidP="001F3DF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050D" w:rsidRDefault="00D6050D" w:rsidP="00D6050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0D" w:rsidRDefault="00D6050D" w:rsidP="00D6050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69" w:rsidRDefault="00616969">
      <w:r>
        <w:separator/>
      </w:r>
    </w:p>
  </w:footnote>
  <w:footnote w:type="continuationSeparator" w:id="0">
    <w:p w:rsidR="00616969" w:rsidRDefault="0061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67" w:rsidRDefault="00EF526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A743033"/>
    <w:multiLevelType w:val="hybridMultilevel"/>
    <w:tmpl w:val="47C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E243E3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657FE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47477E"/>
    <w:multiLevelType w:val="hybridMultilevel"/>
    <w:tmpl w:val="9736833E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 w15:restartNumberingAfterBreak="0">
    <w:nsid w:val="2DA01508"/>
    <w:multiLevelType w:val="hybridMultilevel"/>
    <w:tmpl w:val="092A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0081"/>
    <w:multiLevelType w:val="hybridMultilevel"/>
    <w:tmpl w:val="E3F4A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45D61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7A2D96"/>
    <w:multiLevelType w:val="multilevel"/>
    <w:tmpl w:val="12FA67E8"/>
    <w:lvl w:ilvl="0">
      <w:start w:val="2"/>
      <w:numFmt w:val="decimal"/>
      <w:lvlText w:val="3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74687842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8"/>
    <w:rsid w:val="00001E46"/>
    <w:rsid w:val="000062F6"/>
    <w:rsid w:val="00011464"/>
    <w:rsid w:val="0006167F"/>
    <w:rsid w:val="000709F9"/>
    <w:rsid w:val="0007726A"/>
    <w:rsid w:val="00084185"/>
    <w:rsid w:val="0008795E"/>
    <w:rsid w:val="000B38F2"/>
    <w:rsid w:val="000B7A7E"/>
    <w:rsid w:val="000C5A27"/>
    <w:rsid w:val="000C6A2F"/>
    <w:rsid w:val="000E4B70"/>
    <w:rsid w:val="000F0DF3"/>
    <w:rsid w:val="000F3BB2"/>
    <w:rsid w:val="000F74F8"/>
    <w:rsid w:val="001111E8"/>
    <w:rsid w:val="001128A3"/>
    <w:rsid w:val="001244D3"/>
    <w:rsid w:val="001246BC"/>
    <w:rsid w:val="00124B69"/>
    <w:rsid w:val="001339A8"/>
    <w:rsid w:val="001538E2"/>
    <w:rsid w:val="00155695"/>
    <w:rsid w:val="00183680"/>
    <w:rsid w:val="001A6D41"/>
    <w:rsid w:val="001B3E77"/>
    <w:rsid w:val="001F3DF5"/>
    <w:rsid w:val="00217302"/>
    <w:rsid w:val="00223C51"/>
    <w:rsid w:val="00230D87"/>
    <w:rsid w:val="00272692"/>
    <w:rsid w:val="002A02CC"/>
    <w:rsid w:val="002A508C"/>
    <w:rsid w:val="002E3BDC"/>
    <w:rsid w:val="002F0E47"/>
    <w:rsid w:val="003171F8"/>
    <w:rsid w:val="00332844"/>
    <w:rsid w:val="00347D3D"/>
    <w:rsid w:val="0035652B"/>
    <w:rsid w:val="003620C0"/>
    <w:rsid w:val="00366E37"/>
    <w:rsid w:val="0037446F"/>
    <w:rsid w:val="003760FE"/>
    <w:rsid w:val="003C55D4"/>
    <w:rsid w:val="003D493C"/>
    <w:rsid w:val="0040358D"/>
    <w:rsid w:val="00406A40"/>
    <w:rsid w:val="004316CC"/>
    <w:rsid w:val="00432155"/>
    <w:rsid w:val="004426D8"/>
    <w:rsid w:val="0044378A"/>
    <w:rsid w:val="00446651"/>
    <w:rsid w:val="004471EE"/>
    <w:rsid w:val="00447642"/>
    <w:rsid w:val="00447D25"/>
    <w:rsid w:val="00460418"/>
    <w:rsid w:val="0047240F"/>
    <w:rsid w:val="004A41B3"/>
    <w:rsid w:val="004B2120"/>
    <w:rsid w:val="004B673A"/>
    <w:rsid w:val="004D0706"/>
    <w:rsid w:val="00527EC8"/>
    <w:rsid w:val="00530EBB"/>
    <w:rsid w:val="00532C24"/>
    <w:rsid w:val="00543D17"/>
    <w:rsid w:val="005513A9"/>
    <w:rsid w:val="0058250B"/>
    <w:rsid w:val="005A6C36"/>
    <w:rsid w:val="005B0903"/>
    <w:rsid w:val="005C58F8"/>
    <w:rsid w:val="005F0C0C"/>
    <w:rsid w:val="005F2E1A"/>
    <w:rsid w:val="005F50FD"/>
    <w:rsid w:val="0060304B"/>
    <w:rsid w:val="00606ECF"/>
    <w:rsid w:val="00614BBB"/>
    <w:rsid w:val="00616969"/>
    <w:rsid w:val="006304EA"/>
    <w:rsid w:val="00661E13"/>
    <w:rsid w:val="006778A1"/>
    <w:rsid w:val="00695CD6"/>
    <w:rsid w:val="006A6767"/>
    <w:rsid w:val="006C1B4F"/>
    <w:rsid w:val="006C535B"/>
    <w:rsid w:val="006D2E69"/>
    <w:rsid w:val="006D7936"/>
    <w:rsid w:val="006E3886"/>
    <w:rsid w:val="007050F2"/>
    <w:rsid w:val="00714D18"/>
    <w:rsid w:val="007236B6"/>
    <w:rsid w:val="007360F9"/>
    <w:rsid w:val="00743A03"/>
    <w:rsid w:val="00746B0F"/>
    <w:rsid w:val="007526F9"/>
    <w:rsid w:val="00756CA7"/>
    <w:rsid w:val="0076585E"/>
    <w:rsid w:val="00765C9B"/>
    <w:rsid w:val="00791197"/>
    <w:rsid w:val="007B0843"/>
    <w:rsid w:val="007C4623"/>
    <w:rsid w:val="007E12EC"/>
    <w:rsid w:val="007E1A72"/>
    <w:rsid w:val="007E798E"/>
    <w:rsid w:val="007F3023"/>
    <w:rsid w:val="007F5F23"/>
    <w:rsid w:val="0080204D"/>
    <w:rsid w:val="00812FF8"/>
    <w:rsid w:val="00827DEE"/>
    <w:rsid w:val="00832F3D"/>
    <w:rsid w:val="00842232"/>
    <w:rsid w:val="008578EF"/>
    <w:rsid w:val="00865091"/>
    <w:rsid w:val="008720B8"/>
    <w:rsid w:val="00874666"/>
    <w:rsid w:val="00875D23"/>
    <w:rsid w:val="00894AC0"/>
    <w:rsid w:val="008B2C3E"/>
    <w:rsid w:val="008B740F"/>
    <w:rsid w:val="008C2251"/>
    <w:rsid w:val="008C4862"/>
    <w:rsid w:val="008E2E23"/>
    <w:rsid w:val="008F2E5F"/>
    <w:rsid w:val="008F4E4F"/>
    <w:rsid w:val="00911424"/>
    <w:rsid w:val="00916ADB"/>
    <w:rsid w:val="00921D37"/>
    <w:rsid w:val="009457C2"/>
    <w:rsid w:val="009523B6"/>
    <w:rsid w:val="0096726D"/>
    <w:rsid w:val="00996774"/>
    <w:rsid w:val="009B3E48"/>
    <w:rsid w:val="009B61F4"/>
    <w:rsid w:val="009E180C"/>
    <w:rsid w:val="009E1E19"/>
    <w:rsid w:val="00A01433"/>
    <w:rsid w:val="00A13EC5"/>
    <w:rsid w:val="00A167EC"/>
    <w:rsid w:val="00A74369"/>
    <w:rsid w:val="00A93EDA"/>
    <w:rsid w:val="00A95990"/>
    <w:rsid w:val="00A97FCA"/>
    <w:rsid w:val="00AA0137"/>
    <w:rsid w:val="00AA7712"/>
    <w:rsid w:val="00AB18DD"/>
    <w:rsid w:val="00AC339A"/>
    <w:rsid w:val="00AC33A4"/>
    <w:rsid w:val="00AC5148"/>
    <w:rsid w:val="00AD7FB0"/>
    <w:rsid w:val="00AE600A"/>
    <w:rsid w:val="00B03FE9"/>
    <w:rsid w:val="00B20B67"/>
    <w:rsid w:val="00B34001"/>
    <w:rsid w:val="00B35B9C"/>
    <w:rsid w:val="00B67298"/>
    <w:rsid w:val="00B7406A"/>
    <w:rsid w:val="00B8269D"/>
    <w:rsid w:val="00BA669B"/>
    <w:rsid w:val="00BD22BF"/>
    <w:rsid w:val="00BE2BB9"/>
    <w:rsid w:val="00BE58E6"/>
    <w:rsid w:val="00BF7DD1"/>
    <w:rsid w:val="00C129CC"/>
    <w:rsid w:val="00C31A27"/>
    <w:rsid w:val="00C33CF7"/>
    <w:rsid w:val="00C36576"/>
    <w:rsid w:val="00C441FB"/>
    <w:rsid w:val="00C52B5C"/>
    <w:rsid w:val="00C67611"/>
    <w:rsid w:val="00C741F1"/>
    <w:rsid w:val="00C755D3"/>
    <w:rsid w:val="00C75CF6"/>
    <w:rsid w:val="00C766AE"/>
    <w:rsid w:val="00C82AA6"/>
    <w:rsid w:val="00C843A8"/>
    <w:rsid w:val="00CA316D"/>
    <w:rsid w:val="00CD170C"/>
    <w:rsid w:val="00CE418D"/>
    <w:rsid w:val="00CE5D74"/>
    <w:rsid w:val="00CF1363"/>
    <w:rsid w:val="00D0651F"/>
    <w:rsid w:val="00D14874"/>
    <w:rsid w:val="00D22E75"/>
    <w:rsid w:val="00D41426"/>
    <w:rsid w:val="00D42159"/>
    <w:rsid w:val="00D477F6"/>
    <w:rsid w:val="00D521E3"/>
    <w:rsid w:val="00D6050D"/>
    <w:rsid w:val="00D654C1"/>
    <w:rsid w:val="00D81A65"/>
    <w:rsid w:val="00DD06EC"/>
    <w:rsid w:val="00DE0792"/>
    <w:rsid w:val="00DF0FAE"/>
    <w:rsid w:val="00DF5DB3"/>
    <w:rsid w:val="00DF60BA"/>
    <w:rsid w:val="00E25212"/>
    <w:rsid w:val="00E40BA4"/>
    <w:rsid w:val="00E44209"/>
    <w:rsid w:val="00E458E0"/>
    <w:rsid w:val="00E76C5A"/>
    <w:rsid w:val="00E86950"/>
    <w:rsid w:val="00EA01FB"/>
    <w:rsid w:val="00EA2D9A"/>
    <w:rsid w:val="00EB3F26"/>
    <w:rsid w:val="00EB5706"/>
    <w:rsid w:val="00EC1111"/>
    <w:rsid w:val="00EC54F1"/>
    <w:rsid w:val="00EC71B0"/>
    <w:rsid w:val="00EC7201"/>
    <w:rsid w:val="00EE525E"/>
    <w:rsid w:val="00EF5267"/>
    <w:rsid w:val="00F07F7E"/>
    <w:rsid w:val="00F12FAE"/>
    <w:rsid w:val="00F2424C"/>
    <w:rsid w:val="00F30384"/>
    <w:rsid w:val="00F56A1F"/>
    <w:rsid w:val="00F57956"/>
    <w:rsid w:val="00F612F0"/>
    <w:rsid w:val="00F76808"/>
    <w:rsid w:val="00F867F1"/>
    <w:rsid w:val="00F87204"/>
    <w:rsid w:val="00FA346F"/>
    <w:rsid w:val="00FB75C6"/>
    <w:rsid w:val="00FE2010"/>
    <w:rsid w:val="00FE5E25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8E47C"/>
  <w15:docId w15:val="{6ED566B5-33BC-43B8-B531-3359F5B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CF7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33CF7"/>
    <w:rPr>
      <w:rFonts w:ascii="Times New Roman" w:hAnsi="Times New Roman" w:cs="Times New Roman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customStyle="1" w:styleId="11">
    <w:name w:val="Заголовок №1"/>
    <w:basedOn w:val="a"/>
    <w:link w:val="12"/>
    <w:uiPriority w:val="99"/>
    <w:pPr>
      <w:shd w:val="clear" w:color="auto" w:fill="FFFFFF"/>
      <w:spacing w:before="4440"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20"/>
      <w:sz w:val="32"/>
      <w:szCs w:val="32"/>
    </w:rPr>
  </w:style>
  <w:style w:type="character" w:customStyle="1" w:styleId="12">
    <w:name w:val="Заголовок №1_"/>
    <w:link w:val="11"/>
    <w:uiPriority w:val="99"/>
    <w:locked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3pt">
    <w:name w:val="Основной текст (2) + Интервал 3 pt"/>
    <w:uiPriority w:val="99"/>
    <w:rPr>
      <w:rFonts w:ascii="Times New Roman" w:hAnsi="Times New Roman" w:cs="Times New Roman"/>
      <w:i/>
      <w:iCs/>
      <w:spacing w:val="70"/>
      <w:sz w:val="25"/>
      <w:szCs w:val="25"/>
    </w:rPr>
  </w:style>
  <w:style w:type="character" w:customStyle="1" w:styleId="21">
    <w:name w:val="Заголовок №2_"/>
    <w:link w:val="22"/>
    <w:uiPriority w:val="99"/>
    <w:locked/>
    <w:rPr>
      <w:rFonts w:ascii="Times New Roman" w:hAnsi="Times New Roman" w:cs="Times New Roman"/>
      <w:b/>
      <w:bCs/>
      <w:spacing w:val="2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5">
    <w:name w:val="Заголовок №5_"/>
    <w:link w:val="50"/>
    <w:uiPriority w:val="99"/>
    <w:locked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1pt">
    <w:name w:val="Основной текст + Интервал 1 pt"/>
    <w:uiPriority w:val="99"/>
    <w:rPr>
      <w:rFonts w:ascii="Times New Roman" w:hAnsi="Times New Roman"/>
      <w:spacing w:val="30"/>
      <w:sz w:val="23"/>
      <w:lang w:val="en-US" w:eastAsia="en-US"/>
    </w:rPr>
  </w:style>
  <w:style w:type="character" w:customStyle="1" w:styleId="a4">
    <w:name w:val="Основной текст + Полужирный"/>
    <w:aliases w:val="Интервал 0 pt"/>
    <w:uiPriority w:val="99"/>
    <w:rPr>
      <w:rFonts w:ascii="Times New Roman" w:hAnsi="Times New Roman"/>
      <w:b/>
      <w:spacing w:val="10"/>
      <w:sz w:val="23"/>
    </w:rPr>
  </w:style>
  <w:style w:type="character" w:customStyle="1" w:styleId="13pt">
    <w:name w:val="Основной текст + 13 pt"/>
    <w:aliases w:val="Курсив"/>
    <w:uiPriority w:val="99"/>
    <w:rPr>
      <w:rFonts w:ascii="Times New Roman" w:hAnsi="Times New Roman"/>
      <w:i/>
      <w:spacing w:val="0"/>
      <w:sz w:val="26"/>
    </w:rPr>
  </w:style>
  <w:style w:type="character" w:customStyle="1" w:styleId="23">
    <w:name w:val="Основной текст + Полужирный2"/>
    <w:aliases w:val="Интервал 0 pt3"/>
    <w:uiPriority w:val="99"/>
    <w:rPr>
      <w:rFonts w:ascii="Times New Roman" w:hAnsi="Times New Roman"/>
      <w:b/>
      <w:spacing w:val="10"/>
      <w:sz w:val="23"/>
    </w:rPr>
  </w:style>
  <w:style w:type="character" w:customStyle="1" w:styleId="120">
    <w:name w:val="Основной текст + 12"/>
    <w:aliases w:val="5 pt,Курсив3"/>
    <w:uiPriority w:val="99"/>
    <w:rPr>
      <w:rFonts w:ascii="Times New Roman" w:hAnsi="Times New Roman"/>
      <w:i/>
      <w:spacing w:val="0"/>
      <w:sz w:val="25"/>
    </w:rPr>
  </w:style>
  <w:style w:type="character" w:customStyle="1" w:styleId="31">
    <w:name w:val="Заголовок №3_"/>
    <w:link w:val="32"/>
    <w:uiPriority w:val="99"/>
    <w:locked/>
    <w:rPr>
      <w:rFonts w:ascii="Times New Roman" w:hAnsi="Times New Roman" w:cs="Times New Roman"/>
      <w:b/>
      <w:bCs/>
      <w:spacing w:val="2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4">
    <w:name w:val="Основной текст (4)_"/>
    <w:link w:val="40"/>
    <w:locked/>
    <w:rPr>
      <w:rFonts w:ascii="Times New Roman" w:hAnsi="Times New Roman" w:cs="Times New Roman"/>
      <w:spacing w:val="0"/>
      <w:sz w:val="20"/>
      <w:szCs w:val="20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Pr>
      <w:rFonts w:ascii="Lucida Sans Unicode" w:hAnsi="Lucida Sans Unicode" w:cs="Lucida Sans Unicode"/>
      <w:b/>
      <w:bCs/>
      <w:spacing w:val="-10"/>
      <w:sz w:val="33"/>
      <w:szCs w:val="33"/>
    </w:rPr>
  </w:style>
  <w:style w:type="character" w:customStyle="1" w:styleId="6">
    <w:name w:val="Основной текст (6)_"/>
    <w:link w:val="60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7">
    <w:name w:val="Основной текст (7)_"/>
    <w:link w:val="70"/>
    <w:uiPriority w:val="99"/>
    <w:locked/>
    <w:rPr>
      <w:rFonts w:ascii="Lucida Sans Unicode" w:hAnsi="Lucida Sans Unicode" w:cs="Lucida Sans Unicode"/>
      <w:spacing w:val="0"/>
      <w:sz w:val="15"/>
      <w:szCs w:val="15"/>
    </w:rPr>
  </w:style>
  <w:style w:type="character" w:customStyle="1" w:styleId="9">
    <w:name w:val="Основной текст (9)_"/>
    <w:link w:val="90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0pt">
    <w:name w:val="Основной текст (2) + 10 pt"/>
    <w:aliases w:val="Не курсив"/>
    <w:uiPriority w:val="99"/>
    <w:rPr>
      <w:rFonts w:ascii="Times New Roman" w:hAnsi="Times New Roman" w:cs="Times New Roman"/>
      <w:i/>
      <w:iCs/>
      <w:noProof/>
      <w:spacing w:val="0"/>
      <w:sz w:val="20"/>
      <w:szCs w:val="20"/>
    </w:rPr>
  </w:style>
  <w:style w:type="character" w:customStyle="1" w:styleId="412">
    <w:name w:val="Основной текст (4) + 12"/>
    <w:aliases w:val="5 pt3,Курсив2"/>
    <w:uiPriority w:val="99"/>
    <w:rPr>
      <w:rFonts w:ascii="Times New Roman" w:hAnsi="Times New Roman" w:cs="Times New Roman"/>
      <w:i/>
      <w:iCs/>
      <w:spacing w:val="0"/>
      <w:sz w:val="25"/>
      <w:szCs w:val="25"/>
      <w:lang w:val="en-US" w:eastAsia="en-US"/>
    </w:rPr>
  </w:style>
  <w:style w:type="character" w:customStyle="1" w:styleId="7TimesNewRoman">
    <w:name w:val="Основной текст (7) + Times New Roman"/>
    <w:aliases w:val="8 pt,Полужирный"/>
    <w:uiPriority w:val="99"/>
    <w:rPr>
      <w:rFonts w:ascii="Times New Roman" w:hAnsi="Times New Roman" w:cs="Times New Roman"/>
      <w:b/>
      <w:bCs/>
      <w:noProof/>
      <w:spacing w:val="0"/>
      <w:sz w:val="16"/>
      <w:szCs w:val="16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spacing w:val="0"/>
      <w:sz w:val="10"/>
      <w:szCs w:val="10"/>
    </w:rPr>
  </w:style>
  <w:style w:type="character" w:customStyle="1" w:styleId="76pt">
    <w:name w:val="Основной текст (7) + 6 pt"/>
    <w:uiPriority w:val="99"/>
    <w:rPr>
      <w:rFonts w:ascii="Lucida Sans Unicode" w:hAnsi="Lucida Sans Unicode" w:cs="Lucida Sans Unicode"/>
      <w:spacing w:val="0"/>
      <w:sz w:val="12"/>
      <w:szCs w:val="12"/>
      <w:lang w:val="en-US" w:eastAsia="en-US"/>
    </w:rPr>
  </w:style>
  <w:style w:type="character" w:customStyle="1" w:styleId="110">
    <w:name w:val="Основной текст (11)_"/>
    <w:link w:val="111"/>
    <w:locked/>
    <w:rPr>
      <w:rFonts w:ascii="Lucida Sans Unicode" w:hAnsi="Lucida Sans Unicode" w:cs="Lucida Sans Unicode"/>
      <w:spacing w:val="0"/>
      <w:sz w:val="12"/>
      <w:szCs w:val="12"/>
    </w:rPr>
  </w:style>
  <w:style w:type="character" w:customStyle="1" w:styleId="a5">
    <w:name w:val="Колонтитул_"/>
    <w:link w:val="a6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Колонтитул + 5 pt"/>
    <w:uiPriority w:val="99"/>
    <w:rPr>
      <w:rFonts w:ascii="Times New Roman" w:hAnsi="Times New Roman" w:cs="Times New Roman"/>
      <w:noProof/>
      <w:sz w:val="10"/>
      <w:szCs w:val="10"/>
    </w:rPr>
  </w:style>
  <w:style w:type="character" w:customStyle="1" w:styleId="41">
    <w:name w:val="Заголовок №4_"/>
    <w:link w:val="42"/>
    <w:uiPriority w:val="99"/>
    <w:locked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121">
    <w:name w:val="Основной текст + 121"/>
    <w:aliases w:val="5 pt2,Курсив1"/>
    <w:uiPriority w:val="99"/>
    <w:rPr>
      <w:rFonts w:ascii="Times New Roman" w:hAnsi="Times New Roman"/>
      <w:i/>
      <w:spacing w:val="0"/>
      <w:sz w:val="25"/>
    </w:rPr>
  </w:style>
  <w:style w:type="character" w:customStyle="1" w:styleId="102">
    <w:name w:val="Основной текст + 10"/>
    <w:aliases w:val="5 pt1,Интервал 0 pt2"/>
    <w:uiPriority w:val="99"/>
    <w:rPr>
      <w:rFonts w:ascii="Times New Roman" w:hAnsi="Times New Roman"/>
      <w:spacing w:val="10"/>
      <w:sz w:val="21"/>
    </w:rPr>
  </w:style>
  <w:style w:type="character" w:customStyle="1" w:styleId="13">
    <w:name w:val="Основной текст + Полужирный1"/>
    <w:aliases w:val="Интервал 0 pt1"/>
    <w:uiPriority w:val="99"/>
    <w:rPr>
      <w:rFonts w:ascii="Times New Roman" w:hAnsi="Times New Roman"/>
      <w:b/>
      <w:spacing w:val="10"/>
      <w:sz w:val="23"/>
    </w:rPr>
  </w:style>
  <w:style w:type="character" w:customStyle="1" w:styleId="122">
    <w:name w:val="Основной текст (12)_"/>
    <w:link w:val="123"/>
    <w:uiPriority w:val="99"/>
    <w:locked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4440" w:line="322" w:lineRule="exact"/>
      <w:ind w:hanging="36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link w:val="a7"/>
    <w:uiPriority w:val="99"/>
    <w:semiHidden/>
    <w:locked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after="1200" w:line="240" w:lineRule="atLeast"/>
      <w:outlineLvl w:val="1"/>
    </w:pPr>
    <w:rPr>
      <w:rFonts w:ascii="Times New Roman" w:hAnsi="Times New Roman" w:cs="Times New Roman"/>
      <w:b/>
      <w:bCs/>
      <w:color w:val="auto"/>
      <w:spacing w:val="2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0" w:after="660" w:line="240" w:lineRule="atLeast"/>
      <w:ind w:hanging="340"/>
    </w:pPr>
    <w:rPr>
      <w:rFonts w:ascii="Times New Roman" w:hAnsi="Times New Roman" w:cs="Times New Roman"/>
      <w:b/>
      <w:bCs/>
      <w:color w:val="auto"/>
      <w:spacing w:val="10"/>
      <w:sz w:val="23"/>
      <w:szCs w:val="23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before="240" w:after="60" w:line="312" w:lineRule="exact"/>
      <w:jc w:val="both"/>
      <w:outlineLvl w:val="4"/>
    </w:pPr>
    <w:rPr>
      <w:rFonts w:ascii="Times New Roman" w:hAnsi="Times New Roman" w:cs="Times New Roman"/>
      <w:b/>
      <w:bCs/>
      <w:color w:val="auto"/>
      <w:spacing w:val="10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color w:val="auto"/>
      <w:spacing w:val="20"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10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  <w:jc w:val="righ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color w:val="auto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z w:val="12"/>
      <w:szCs w:val="12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60" w:after="300" w:line="240" w:lineRule="atLeast"/>
      <w:outlineLvl w:val="3"/>
    </w:pPr>
    <w:rPr>
      <w:rFonts w:ascii="Times New Roman" w:hAnsi="Times New Roman" w:cs="Times New Roman"/>
      <w:b/>
      <w:bCs/>
      <w:color w:val="auto"/>
      <w:spacing w:val="10"/>
      <w:sz w:val="23"/>
      <w:szCs w:val="23"/>
    </w:rPr>
  </w:style>
  <w:style w:type="paragraph" w:customStyle="1" w:styleId="123">
    <w:name w:val="Основной текст (12)"/>
    <w:basedOn w:val="a"/>
    <w:link w:val="122"/>
    <w:uiPriority w:val="99"/>
    <w:pPr>
      <w:shd w:val="clear" w:color="auto" w:fill="FFFFFF"/>
      <w:spacing w:line="259" w:lineRule="exact"/>
      <w:ind w:hanging="360"/>
    </w:pPr>
    <w:rPr>
      <w:rFonts w:ascii="Times New Roman" w:hAnsi="Times New Roman" w:cs="Times New Roman"/>
      <w:b/>
      <w:bCs/>
      <w:color w:val="auto"/>
      <w:spacing w:val="10"/>
      <w:sz w:val="20"/>
      <w:szCs w:val="20"/>
    </w:rPr>
  </w:style>
  <w:style w:type="table" w:styleId="a9">
    <w:name w:val="Table Grid"/>
    <w:basedOn w:val="a1"/>
    <w:uiPriority w:val="59"/>
    <w:rsid w:val="00C3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10"/>
    <w:qFormat/>
    <w:rsid w:val="00C33CF7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locked/>
    <w:rsid w:val="00C33CF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rsid w:val="00D605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6050D"/>
  </w:style>
  <w:style w:type="character" w:customStyle="1" w:styleId="112">
    <w:name w:val="Основной текст + 11"/>
    <w:aliases w:val="5 pt6,Полужирный6"/>
    <w:rsid w:val="000B38F2"/>
    <w:rPr>
      <w:b/>
      <w:bCs/>
      <w:sz w:val="23"/>
      <w:szCs w:val="23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BE2B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BE2BB9"/>
    <w:rPr>
      <w:rFonts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C53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C535B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uiPriority w:val="99"/>
    <w:semiHidden/>
    <w:unhideWhenUsed/>
    <w:rsid w:val="000F3B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indow.edu.ru/catalog/?p_rubr=2.2.75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library/pdf2txt/007/41007/18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Links>
    <vt:vector size="12" baseType="variant">
      <vt:variant>
        <vt:i4>3014678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http://window.edu.ru/library/pdf2txt/007/41007/18312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</dc:creator>
  <cp:lastModifiedBy>USER</cp:lastModifiedBy>
  <cp:revision>3</cp:revision>
  <cp:lastPrinted>2018-11-12T09:19:00Z</cp:lastPrinted>
  <dcterms:created xsi:type="dcterms:W3CDTF">2019-11-15T06:00:00Z</dcterms:created>
  <dcterms:modified xsi:type="dcterms:W3CDTF">2019-11-15T06:04:00Z</dcterms:modified>
</cp:coreProperties>
</file>